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E" w:rsidRDefault="00C7684E" w:rsidP="00BD7B20">
      <w:pPr>
        <w:rPr>
          <w:lang w:val="en-US"/>
        </w:rPr>
      </w:pPr>
    </w:p>
    <w:p w:rsidR="00BD7B20" w:rsidRPr="00B20855" w:rsidRDefault="00BD7B20" w:rsidP="00BD7B20">
      <w:pPr>
        <w:rPr>
          <w:b/>
          <w:caps/>
          <w:lang w:val="en-US"/>
        </w:rPr>
      </w:pPr>
      <w:r w:rsidRPr="00B20855">
        <w:rPr>
          <w:rFonts w:ascii="Segoe UI" w:hAnsi="Segoe UI" w:cs="Segoe UI"/>
          <w:b/>
          <w:caps/>
          <w:lang w:val="el-GR"/>
        </w:rPr>
        <w:t xml:space="preserve">Υπόδειγμα Οικονομικής Προσφοράς  </w:t>
      </w:r>
    </w:p>
    <w:p w:rsidR="00BD7B20" w:rsidRPr="00CA77AD" w:rsidRDefault="00BD7B20" w:rsidP="00BD7B20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BD7B20" w:rsidRPr="001C30EE" w:rsidTr="00F71C30">
        <w:trPr>
          <w:cantSplit/>
          <w:trHeight w:val="969"/>
          <w:tblHeader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D7B20" w:rsidRPr="004F3AB1" w:rsidRDefault="00BD7B20" w:rsidP="00F71C30">
            <w:pPr>
              <w:spacing w:before="120"/>
              <w:jc w:val="center"/>
              <w:rPr>
                <w:rFonts w:ascii="Segoe UI" w:hAnsi="Segoe UI" w:cs="Segoe UI"/>
                <w:b/>
                <w:sz w:val="24"/>
                <w:lang w:val="el-GR"/>
              </w:rPr>
            </w:pPr>
            <w:r w:rsidRPr="004F3AB1">
              <w:rPr>
                <w:rFonts w:ascii="Segoe UI" w:hAnsi="Segoe UI" w:cs="Segoe UI"/>
                <w:b/>
                <w:sz w:val="24"/>
                <w:lang w:val="el-GR"/>
              </w:rPr>
              <w:t>ΟΜΑΔΑ Χ</w:t>
            </w:r>
          </w:p>
        </w:tc>
      </w:tr>
      <w:tr w:rsidR="00BD7B20" w:rsidRPr="001C30EE" w:rsidTr="00F71C30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D7B20" w:rsidRPr="00365104" w:rsidRDefault="00BD7B20" w:rsidP="00F71C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D7B20" w:rsidRPr="00365104" w:rsidRDefault="00BD7B20" w:rsidP="00F71C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D7B20" w:rsidRPr="00365104" w:rsidRDefault="00BD7B20" w:rsidP="00F71C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D7B20" w:rsidRPr="001C30EE" w:rsidRDefault="00BD7B20" w:rsidP="00F71C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D7B20" w:rsidRDefault="00BD7B20" w:rsidP="00F71C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BD7B20" w:rsidRDefault="00BD7B20" w:rsidP="00F71C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BD7B20" w:rsidRPr="001C30EE" w:rsidRDefault="00BD7B20" w:rsidP="00F71C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BD7B20" w:rsidRPr="00365104" w:rsidTr="00F71C30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365104" w:rsidRDefault="00BD7B20" w:rsidP="00F71C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365104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365104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365104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365104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7B20" w:rsidRPr="00365104" w:rsidTr="00F71C30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365104" w:rsidRDefault="00BD7B20" w:rsidP="00F71C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365104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365104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365104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365104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7B20" w:rsidRPr="00B20855" w:rsidTr="00F71C3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D7B20" w:rsidRPr="001C30EE" w:rsidRDefault="00BD7B20" w:rsidP="00F71C3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1C30EE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D7B20" w:rsidRPr="001C30EE" w:rsidTr="00F71C3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D7B20" w:rsidRPr="001C30EE" w:rsidRDefault="00BD7B20" w:rsidP="00F71C3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1C30EE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D7B20" w:rsidRPr="00B20855" w:rsidTr="00F71C3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D7B20" w:rsidRPr="001C30EE" w:rsidRDefault="00BD7B20" w:rsidP="00F71C3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20" w:rsidRPr="001C30EE" w:rsidRDefault="00BD7B20" w:rsidP="00F71C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BD7B20" w:rsidRPr="00CA77AD" w:rsidRDefault="00BD7B20" w:rsidP="00BD7B20">
      <w:pPr>
        <w:rPr>
          <w:rFonts w:ascii="Segoe UI" w:hAnsi="Segoe UI" w:cs="Segoe UI"/>
          <w:szCs w:val="22"/>
          <w:lang w:val="el-GR"/>
        </w:rPr>
      </w:pPr>
    </w:p>
    <w:p w:rsidR="00BD7B20" w:rsidRPr="00BD7B20" w:rsidRDefault="00BD7B20" w:rsidP="00BD7B20">
      <w:pPr>
        <w:rPr>
          <w:lang w:val="el-GR"/>
        </w:rPr>
      </w:pPr>
    </w:p>
    <w:p w:rsidR="00BD7B20" w:rsidRPr="00BD7B20" w:rsidRDefault="00BD7B20" w:rsidP="00BD7B20">
      <w:pPr>
        <w:rPr>
          <w:lang w:val="el-GR"/>
        </w:rPr>
      </w:pPr>
    </w:p>
    <w:sectPr w:rsidR="00BD7B20" w:rsidRPr="00BD7B20" w:rsidSect="001C72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8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7278"/>
    <w:rsid w:val="001C7278"/>
    <w:rsid w:val="0048210C"/>
    <w:rsid w:val="007405E3"/>
    <w:rsid w:val="008B75B3"/>
    <w:rsid w:val="00B20855"/>
    <w:rsid w:val="00B9489A"/>
    <w:rsid w:val="00BD7B20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1C7278"/>
    <w:pPr>
      <w:spacing w:after="200"/>
      <w:ind w:left="720"/>
    </w:pPr>
  </w:style>
  <w:style w:type="paragraph" w:styleId="a3">
    <w:name w:val="Body Text Indent"/>
    <w:basedOn w:val="a"/>
    <w:link w:val="Char"/>
    <w:rsid w:val="001C7278"/>
    <w:pPr>
      <w:ind w:firstLine="1134"/>
    </w:pPr>
    <w:rPr>
      <w:rFonts w:ascii="Arial" w:hAnsi="Arial" w:cs="Arial"/>
    </w:rPr>
  </w:style>
  <w:style w:type="character" w:customStyle="1" w:styleId="Char">
    <w:name w:val="Σώμα κείμενου με εσοχή Char"/>
    <w:basedOn w:val="a0"/>
    <w:link w:val="a3"/>
    <w:rsid w:val="001C7278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C7278"/>
    <w:pPr>
      <w:spacing w:after="60"/>
    </w:pPr>
    <w:rPr>
      <w:lang w:val="el-GR"/>
    </w:rPr>
  </w:style>
  <w:style w:type="paragraph" w:customStyle="1" w:styleId="10">
    <w:name w:val="Χωρίς διάστιχο1"/>
    <w:rsid w:val="001C727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4</cp:revision>
  <dcterms:created xsi:type="dcterms:W3CDTF">2019-02-19T09:59:00Z</dcterms:created>
  <dcterms:modified xsi:type="dcterms:W3CDTF">2019-02-19T10:00:00Z</dcterms:modified>
</cp:coreProperties>
</file>