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78" w:rsidRPr="00CA77AD" w:rsidRDefault="001C7278" w:rsidP="001C7278">
      <w:pPr>
        <w:pStyle w:val="normalwithoutspacing"/>
        <w:spacing w:before="57" w:after="57"/>
        <w:rPr>
          <w:rFonts w:ascii="Segoe UI" w:hAnsi="Segoe UI" w:cs="Segoe UI"/>
          <w:b/>
          <w:szCs w:val="22"/>
        </w:rPr>
      </w:pPr>
      <w:r w:rsidRPr="004775B7">
        <w:rPr>
          <w:rFonts w:ascii="Segoe UI" w:hAnsi="Segoe UI" w:cs="Segoe UI"/>
          <w:b/>
          <w:color w:val="002060"/>
          <w:sz w:val="24"/>
        </w:rPr>
        <w:t>ΜΕΡΟΣ Α - ΠΕΡΙΓΡΑΦΗ ΦΥΣΙΚΟΥ ΑΝΤΙΚΕΙΜΕΝΟΥ ΤΗΣ ΣΥΜΒΑΣΗΣ</w:t>
      </w:r>
    </w:p>
    <w:p w:rsidR="001C7278" w:rsidRDefault="001C7278" w:rsidP="001C7278">
      <w:pPr>
        <w:rPr>
          <w:rFonts w:ascii="Segoe UI" w:hAnsi="Segoe UI" w:cs="Segoe UI"/>
          <w:b/>
          <w:szCs w:val="22"/>
          <w:u w:val="single"/>
          <w:lang w:val="el-GR"/>
        </w:rPr>
      </w:pPr>
      <w:r w:rsidRPr="002E631B">
        <w:rPr>
          <w:rFonts w:ascii="Segoe UI" w:hAnsi="Segoe UI" w:cs="Segoe UI"/>
          <w:b/>
          <w:szCs w:val="22"/>
          <w:u w:val="single"/>
          <w:lang w:val="el-GR"/>
        </w:rPr>
        <w:t xml:space="preserve">Διευκρινίζεται ότι όπου στην περιγραφή των ειδών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2E631B">
        <w:rPr>
          <w:rFonts w:ascii="Segoe UI" w:hAnsi="Segoe UI" w:cs="Segoe UI"/>
          <w:b/>
          <w:szCs w:val="22"/>
          <w:u w:val="single"/>
          <w:lang w:val="el-GR"/>
        </w:rPr>
        <w:t>ευρυσιτεχνίας</w:t>
      </w:r>
      <w:proofErr w:type="spellEnd"/>
      <w:r w:rsidRPr="002E631B">
        <w:rPr>
          <w:rFonts w:ascii="Segoe UI" w:hAnsi="Segoe UI" w:cs="Segoe UI"/>
          <w:b/>
          <w:szCs w:val="22"/>
          <w:u w:val="single"/>
          <w:lang w:val="el-GR"/>
        </w:rPr>
        <w:t xml:space="preserve"> ή τύπο καθώς και σε συγκεκριμένη καταγωγή ή παραγωγή, εμπορικό σήμα, η μνεία αυτή αφορά και στα ισοδύναμα αυτών.</w:t>
      </w:r>
    </w:p>
    <w:p w:rsidR="001C7278" w:rsidRPr="002E631B" w:rsidRDefault="001C7278" w:rsidP="001C7278">
      <w:pPr>
        <w:rPr>
          <w:rFonts w:ascii="Segoe UI" w:hAnsi="Segoe UI" w:cs="Segoe UI"/>
          <w:b/>
          <w:szCs w:val="22"/>
          <w:u w:val="single"/>
          <w:lang w:val="el-GR"/>
        </w:rPr>
      </w:pPr>
    </w:p>
    <w:p w:rsidR="001C7278" w:rsidRDefault="001C7278" w:rsidP="001C7278">
      <w:pPr>
        <w:rPr>
          <w:rFonts w:ascii="Segoe UI" w:hAnsi="Segoe UI" w:cs="Segoe UI"/>
          <w:b/>
          <w:caps/>
          <w:szCs w:val="22"/>
          <w:lang w:val="el-GR"/>
        </w:rPr>
      </w:pPr>
      <w:r w:rsidRPr="00806A00">
        <w:rPr>
          <w:rFonts w:ascii="Segoe UI" w:hAnsi="Segoe UI" w:cs="Segoe UI"/>
          <w:b/>
          <w:caps/>
          <w:szCs w:val="22"/>
          <w:lang w:val="el-GR"/>
        </w:rPr>
        <w:t>ΟΜΑΔΑ 1: Όργανα αξιολόγησης ποιοτικών χαρακτηριστικών σπέρματος</w:t>
      </w:r>
    </w:p>
    <w:p w:rsidR="001C7278" w:rsidRPr="00806A00" w:rsidRDefault="001C7278" w:rsidP="001C7278">
      <w:pPr>
        <w:rPr>
          <w:rFonts w:ascii="Segoe UI" w:hAnsi="Segoe UI" w:cs="Segoe UI"/>
          <w:caps/>
          <w:szCs w:val="22"/>
          <w:lang w:val="el-GR"/>
        </w:rPr>
      </w:pPr>
    </w:p>
    <w:p w:rsidR="001C7278" w:rsidRDefault="001C7278" w:rsidP="001C7278">
      <w:pPr>
        <w:rPr>
          <w:rFonts w:ascii="Segoe UI" w:hAnsi="Segoe UI" w:cs="Segoe UI"/>
          <w:b/>
          <w:szCs w:val="22"/>
          <w:lang w:val="el-GR"/>
        </w:rPr>
      </w:pPr>
      <w:r w:rsidRPr="002F486D">
        <w:rPr>
          <w:rFonts w:ascii="Segoe UI" w:hAnsi="Segoe UI" w:cs="Segoe UI"/>
          <w:b/>
          <w:szCs w:val="22"/>
          <w:lang w:val="el-GR"/>
        </w:rPr>
        <w:t>ΠΙΝΑΚ</w:t>
      </w:r>
      <w:r>
        <w:rPr>
          <w:rFonts w:ascii="Segoe UI" w:hAnsi="Segoe UI" w:cs="Segoe UI"/>
          <w:b/>
          <w:szCs w:val="22"/>
          <w:lang w:val="el-GR"/>
        </w:rPr>
        <w:t>Α</w:t>
      </w:r>
      <w:r w:rsidRPr="002F486D">
        <w:rPr>
          <w:rFonts w:ascii="Segoe UI" w:hAnsi="Segoe UI" w:cs="Segoe UI"/>
          <w:b/>
          <w:szCs w:val="22"/>
          <w:lang w:val="el-GR"/>
        </w:rPr>
        <w:t>Σ ΤΕΧΝΙΚΩΝ ΠΡΟΔΙΑΓΡΑΦΩΝ</w:t>
      </w:r>
    </w:p>
    <w:p w:rsidR="001C7278" w:rsidRPr="002F486D" w:rsidRDefault="001C7278" w:rsidP="001C7278">
      <w:pPr>
        <w:rPr>
          <w:rFonts w:ascii="Segoe UI" w:hAnsi="Segoe UI" w:cs="Segoe UI"/>
          <w:b/>
          <w:szCs w:val="22"/>
          <w:lang w:val="el-GR"/>
        </w:rPr>
      </w:pPr>
    </w:p>
    <w:tbl>
      <w:tblPr>
        <w:tblW w:w="10369" w:type="dxa"/>
        <w:tblInd w:w="108" w:type="dxa"/>
        <w:tblLayout w:type="fixed"/>
        <w:tblLook w:val="0000"/>
      </w:tblPr>
      <w:tblGrid>
        <w:gridCol w:w="1572"/>
        <w:gridCol w:w="3260"/>
        <w:gridCol w:w="3390"/>
        <w:gridCol w:w="956"/>
        <w:gridCol w:w="1170"/>
        <w:gridCol w:w="21"/>
      </w:tblGrid>
      <w:tr w:rsidR="001C7278" w:rsidRPr="00806A00" w:rsidTr="00F71C30">
        <w:trPr>
          <w:gridAfter w:val="1"/>
          <w:wAfter w:w="21" w:type="dxa"/>
          <w:trHeight w:val="82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806A00" w:rsidRDefault="001C7278" w:rsidP="00F71C30">
            <w:pPr>
              <w:spacing w:after="0"/>
              <w:jc w:val="center"/>
              <w:rPr>
                <w:rFonts w:ascii="Segoe UI" w:hAnsi="Segoe UI" w:cs="Segoe UI"/>
                <w:caps/>
                <w:lang w:val="el-GR"/>
              </w:rPr>
            </w:pPr>
            <w:r w:rsidRPr="00806A00">
              <w:rPr>
                <w:rFonts w:ascii="Segoe UI" w:hAnsi="Segoe UI" w:cs="Segoe UI"/>
                <w:b/>
                <w:caps/>
                <w:szCs w:val="22"/>
                <w:lang w:val="el-GR"/>
              </w:rPr>
              <w:t>Ομάδα 1: Όργανα αξιολόγησης ποιοτικών χαρακτηριστικών σπέρματος</w:t>
            </w:r>
          </w:p>
        </w:tc>
      </w:tr>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t xml:space="preserve">ΑΑ </w:t>
            </w:r>
            <w:proofErr w:type="spellStart"/>
            <w:r w:rsidRPr="00CA77AD">
              <w:rPr>
                <w:rFonts w:ascii="Segoe UI" w:hAnsi="Segoe UI" w:cs="Segoe UI"/>
                <w:b/>
                <w:szCs w:val="22"/>
              </w:rPr>
              <w:t>Είδους</w:t>
            </w:r>
            <w:proofErr w:type="spellEnd"/>
          </w:p>
        </w:tc>
        <w:tc>
          <w:tcPr>
            <w:tcW w:w="6650"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1</w:t>
            </w:r>
          </w:p>
        </w:tc>
        <w:tc>
          <w:tcPr>
            <w:tcW w:w="6650"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Πλήρες σύστημα ανάλυσης  σπέρματος, υποβοηθούμενο από ηλεκτρονικό υπολογιστή (</w:t>
            </w:r>
            <w:r w:rsidRPr="00CA77AD">
              <w:rPr>
                <w:rFonts w:ascii="Segoe UI" w:hAnsi="Segoe UI" w:cs="Segoe UI"/>
                <w:szCs w:val="22"/>
                <w:lang w:val="en-US"/>
              </w:rPr>
              <w:t>Computer</w:t>
            </w:r>
            <w:r w:rsidRPr="00CA77AD">
              <w:rPr>
                <w:rFonts w:ascii="Segoe UI" w:hAnsi="Segoe UI" w:cs="Segoe UI"/>
                <w:szCs w:val="22"/>
                <w:lang w:val="el-GR"/>
              </w:rPr>
              <w:t>-</w:t>
            </w:r>
            <w:r w:rsidRPr="00CA77AD">
              <w:rPr>
                <w:rFonts w:ascii="Segoe UI" w:hAnsi="Segoe UI" w:cs="Segoe UI"/>
                <w:szCs w:val="22"/>
                <w:lang w:val="en-US"/>
              </w:rPr>
              <w:t>assisted sperm analysis</w:t>
            </w:r>
            <w:r w:rsidRPr="00CA77AD">
              <w:rPr>
                <w:rFonts w:ascii="Segoe UI" w:hAnsi="Segoe UI" w:cs="Segoe UI"/>
                <w:szCs w:val="22"/>
                <w:lang w:val="el-GR"/>
              </w:rPr>
              <w:t xml:space="preserve">, </w:t>
            </w:r>
            <w:r w:rsidRPr="00CA77AD">
              <w:rPr>
                <w:rFonts w:ascii="Segoe UI" w:hAnsi="Segoe UI" w:cs="Segoe UI"/>
                <w:szCs w:val="22"/>
              </w:rPr>
              <w:t>CASA</w:t>
            </w:r>
            <w:r w:rsidRPr="00CA77AD">
              <w:rPr>
                <w:rFonts w:ascii="Segoe UI" w:hAnsi="Segoe UI" w:cs="Segoe UI"/>
                <w:szCs w:val="22"/>
                <w:lang w:val="el-GR"/>
              </w:rPr>
              <w:t xml:space="preserve">), κατάλληλο για μετρήσεις σπέρματος σε ζωικά δείγματα και συνοδευόμενο από κατάλληλο μικροσκόπιο </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w:t>
            </w:r>
          </w:p>
        </w:tc>
      </w:tr>
      <w:tr w:rsidR="001C7278" w:rsidRPr="00CA77AD" w:rsidTr="00F71C30">
        <w:trPr>
          <w:gridAfter w:val="1"/>
          <w:wAfter w:w="21" w:type="dxa"/>
          <w:trHeight w:val="60"/>
        </w:trPr>
        <w:tc>
          <w:tcPr>
            <w:tcW w:w="8222"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widowControl w:val="0"/>
              <w:numPr>
                <w:ilvl w:val="1"/>
                <w:numId w:val="1"/>
              </w:numPr>
              <w:tabs>
                <w:tab w:val="clear" w:pos="1440"/>
                <w:tab w:val="num" w:pos="601"/>
              </w:tabs>
              <w:ind w:left="601" w:hanging="567"/>
              <w:rPr>
                <w:rFonts w:ascii="Segoe UI" w:hAnsi="Segoe UI" w:cs="Segoe UI"/>
                <w:szCs w:val="22"/>
                <w:lang w:val="el-GR"/>
              </w:rPr>
            </w:pPr>
            <w:r w:rsidRPr="00CA77AD">
              <w:rPr>
                <w:rFonts w:ascii="Segoe UI" w:hAnsi="Segoe UI" w:cs="Segoe UI"/>
                <w:b/>
                <w:szCs w:val="22"/>
                <w:lang w:val="el-GR"/>
              </w:rPr>
              <w:t>Λογισμικό αυτόματης μέτρησης κινητικότητας – συγκέντρωσης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διαθέτει πολλαπλές διαμορφώσεις μέτρησης, συμπεριλαμβανομένων αυτών του Παγκοσμίου Οργανισμού Υγείας για τα ανθρώπινα δείγματα.</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Κατάλληλο για όλα τα δείγματα σπέρματος : ανθρώπινο, ζωικό.</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Δυνατότητα μετατροπής των παραμέτρων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διαθέτει σύντομη διάρκεια ανάλυσης ανά πεδίο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υπάρχει η δυνατότητα λήψης έως 30 πεδίων.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έχει δυνατότητα διαγραφής πεδίου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μέτρηση βασικών παραμέτρων όπως συγκέντρωση δείγματος, απόλυτο αριθμός και επί  τοις εκατό κατάταξη σε διάφορους τύπους (προωθητική κίνηση, επιτόπια κίνηση, κινητά, ακίνητα, τύπος Α, τύπος Β, τύπος Γ, τύπος Δ και υπερκινητικά).</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μέτρηση προηγμένων παραμέτρων  όπως :</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Συγκέντρωση δείγματος (Μ/</w:t>
            </w:r>
            <w:r w:rsidRPr="00CA77AD">
              <w:rPr>
                <w:rFonts w:ascii="Segoe UI" w:hAnsi="Segoe UI" w:cs="Segoe UI"/>
                <w:szCs w:val="22"/>
              </w:rPr>
              <w:t>ml</w:t>
            </w:r>
            <w:r w:rsidRPr="00CA77AD">
              <w:rPr>
                <w:rFonts w:ascii="Segoe UI" w:hAnsi="Segoe UI" w:cs="Segoe UI"/>
                <w:szCs w:val="22"/>
                <w:lang w:val="el-GR"/>
              </w:rPr>
              <w:t xml:space="preserve"> και συνολικά ανά δείγμα) για κάθε τύπο κινητικότητας.</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Μέση τιμή του εμβαδού κεφαλής και του τύπου κινητικότητας.</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lastRenderedPageBreak/>
              <w:t>Δυνατότητα δημιουργίας ομάδων/</w:t>
            </w:r>
            <w:r w:rsidRPr="00CA77AD">
              <w:rPr>
                <w:rFonts w:ascii="Segoe UI" w:hAnsi="Segoe UI" w:cs="Segoe UI"/>
                <w:szCs w:val="22"/>
              </w:rPr>
              <w:t>sort</w:t>
            </w:r>
            <w:r w:rsidRPr="00CA77AD">
              <w:rPr>
                <w:rFonts w:ascii="Segoe UI" w:hAnsi="Segoe UI" w:cs="Segoe UI"/>
                <w:szCs w:val="22"/>
                <w:lang w:val="el-GR"/>
              </w:rPr>
              <w:t xml:space="preserve"> με συγκεκριμένα χαρακτηριστικά.</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μέτρηση κινηματικών χαρακτηριστικών ως εξής : </w:t>
            </w:r>
            <w:r w:rsidRPr="00CA77AD">
              <w:rPr>
                <w:rFonts w:ascii="Segoe UI" w:hAnsi="Segoe UI" w:cs="Segoe UI"/>
                <w:szCs w:val="22"/>
              </w:rPr>
              <w:t>VCL</w:t>
            </w:r>
            <w:r w:rsidRPr="00CA77AD">
              <w:rPr>
                <w:rFonts w:ascii="Segoe UI" w:hAnsi="Segoe UI" w:cs="Segoe UI"/>
                <w:szCs w:val="22"/>
                <w:lang w:val="el-GR"/>
              </w:rPr>
              <w:t xml:space="preserve">, </w:t>
            </w:r>
            <w:r w:rsidRPr="00CA77AD">
              <w:rPr>
                <w:rFonts w:ascii="Segoe UI" w:hAnsi="Segoe UI" w:cs="Segoe UI"/>
                <w:szCs w:val="22"/>
              </w:rPr>
              <w:t>VAP</w:t>
            </w:r>
            <w:r w:rsidRPr="00CA77AD">
              <w:rPr>
                <w:rFonts w:ascii="Segoe UI" w:hAnsi="Segoe UI" w:cs="Segoe UI"/>
                <w:szCs w:val="22"/>
                <w:lang w:val="el-GR"/>
              </w:rPr>
              <w:t xml:space="preserve">, </w:t>
            </w:r>
            <w:r w:rsidRPr="00CA77AD">
              <w:rPr>
                <w:rFonts w:ascii="Segoe UI" w:hAnsi="Segoe UI" w:cs="Segoe UI"/>
                <w:szCs w:val="22"/>
              </w:rPr>
              <w:t>VSL</w:t>
            </w:r>
            <w:r w:rsidRPr="00CA77AD">
              <w:rPr>
                <w:rFonts w:ascii="Segoe UI" w:hAnsi="Segoe UI" w:cs="Segoe UI"/>
                <w:szCs w:val="22"/>
                <w:lang w:val="el-GR"/>
              </w:rPr>
              <w:t xml:space="preserve">, </w:t>
            </w:r>
            <w:r w:rsidRPr="00CA77AD">
              <w:rPr>
                <w:rFonts w:ascii="Segoe UI" w:hAnsi="Segoe UI" w:cs="Segoe UI"/>
                <w:szCs w:val="22"/>
              </w:rPr>
              <w:t>STR</w:t>
            </w:r>
            <w:r w:rsidRPr="00CA77AD">
              <w:rPr>
                <w:rFonts w:ascii="Segoe UI" w:hAnsi="Segoe UI" w:cs="Segoe UI"/>
                <w:szCs w:val="22"/>
                <w:lang w:val="el-GR"/>
              </w:rPr>
              <w:t xml:space="preserve">, </w:t>
            </w:r>
            <w:r w:rsidRPr="00CA77AD">
              <w:rPr>
                <w:rFonts w:ascii="Segoe UI" w:hAnsi="Segoe UI" w:cs="Segoe UI"/>
                <w:szCs w:val="22"/>
              </w:rPr>
              <w:t>LIN</w:t>
            </w:r>
            <w:r w:rsidRPr="00CA77AD">
              <w:rPr>
                <w:rFonts w:ascii="Segoe UI" w:hAnsi="Segoe UI" w:cs="Segoe UI"/>
                <w:szCs w:val="22"/>
                <w:lang w:val="el-GR"/>
              </w:rPr>
              <w:t xml:space="preserve">, </w:t>
            </w:r>
            <w:r w:rsidRPr="00CA77AD">
              <w:rPr>
                <w:rFonts w:ascii="Segoe UI" w:hAnsi="Segoe UI" w:cs="Segoe UI"/>
                <w:szCs w:val="22"/>
              </w:rPr>
              <w:t>WOB</w:t>
            </w:r>
            <w:r w:rsidRPr="00CA77AD">
              <w:rPr>
                <w:rFonts w:ascii="Segoe UI" w:hAnsi="Segoe UI" w:cs="Segoe UI"/>
                <w:szCs w:val="22"/>
                <w:lang w:val="el-GR"/>
              </w:rPr>
              <w:t xml:space="preserve">, </w:t>
            </w:r>
            <w:r w:rsidRPr="00CA77AD">
              <w:rPr>
                <w:rFonts w:ascii="Segoe UI" w:hAnsi="Segoe UI" w:cs="Segoe UI"/>
                <w:szCs w:val="22"/>
              </w:rPr>
              <w:t>ALH</w:t>
            </w:r>
            <w:r w:rsidRPr="00CA77AD">
              <w:rPr>
                <w:rFonts w:ascii="Segoe UI" w:hAnsi="Segoe UI" w:cs="Segoe UI"/>
                <w:szCs w:val="22"/>
                <w:lang w:val="el-GR"/>
              </w:rPr>
              <w:t xml:space="preserve">, </w:t>
            </w:r>
            <w:r w:rsidRPr="00CA77AD">
              <w:rPr>
                <w:rFonts w:ascii="Segoe UI" w:hAnsi="Segoe UI" w:cs="Segoe UI"/>
                <w:szCs w:val="22"/>
              </w:rPr>
              <w:t>BCF</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διαθέτει φίλτρο για αυτόματη διόρθωση της μέτρησης των πεδίων με υψηλή συγκέντρωση κυτταρικών υπολειμμάτων.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εμφάνιση της τροχιάς κίνησης για όλα τα κύτταρα.</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εμφάνιση χαρακτηριστικών κινητικότητας ανά σπερματοζωάριο, και δημιουργία αναφοράς-απαντητικού ανά σπερματοζωάριο.</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προσθήκη ή αφαίρεση τροχιάς κίνησης.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αποθηκεύει τις μετρήσεις για μελλοντική επεξεργασία.</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εξαγωγή φωτογραφίας και </w:t>
            </w:r>
            <w:r w:rsidRPr="00CA77AD">
              <w:rPr>
                <w:rFonts w:ascii="Segoe UI" w:hAnsi="Segoe UI" w:cs="Segoe UI"/>
                <w:szCs w:val="22"/>
                <w:lang w:val="en-US"/>
              </w:rPr>
              <w:t>video</w:t>
            </w:r>
            <w:r w:rsidRPr="00CA77AD">
              <w:rPr>
                <w:rFonts w:ascii="Segoe UI" w:hAnsi="Segoe UI" w:cs="Segoe UI"/>
                <w:szCs w:val="22"/>
                <w:lang w:val="el-GR"/>
              </w:rPr>
              <w:t xml:space="preserve">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δίνει την δυνατότητα για προσαρμογή του απαντητικού, με φωτογραφίες και γραφήματα, σύμφωνα με τις ανάγκες του χρήστη και την εξαγωγή των απαντητικών σε διάφορες μορφές αρχείων όπως </w:t>
            </w:r>
            <w:r w:rsidRPr="00CA77AD">
              <w:rPr>
                <w:rFonts w:ascii="Segoe UI" w:hAnsi="Segoe UI" w:cs="Segoe UI"/>
                <w:szCs w:val="22"/>
                <w:lang w:val="en-US"/>
              </w:rPr>
              <w:t>Word</w:t>
            </w:r>
            <w:r w:rsidRPr="00CA77AD">
              <w:rPr>
                <w:rFonts w:ascii="Segoe UI" w:hAnsi="Segoe UI" w:cs="Segoe UI"/>
                <w:szCs w:val="22"/>
                <w:lang w:val="el-GR"/>
              </w:rPr>
              <w:t xml:space="preserve">, </w:t>
            </w:r>
            <w:proofErr w:type="spellStart"/>
            <w:r w:rsidRPr="00CA77AD">
              <w:rPr>
                <w:rFonts w:ascii="Segoe UI" w:hAnsi="Segoe UI" w:cs="Segoe UI"/>
                <w:szCs w:val="22"/>
                <w:lang w:val="en-US"/>
              </w:rPr>
              <w:t>pdf</w:t>
            </w:r>
            <w:proofErr w:type="spellEnd"/>
            <w:r w:rsidRPr="00CA77AD">
              <w:rPr>
                <w:rFonts w:ascii="Segoe UI" w:hAnsi="Segoe UI" w:cs="Segoe UI"/>
                <w:szCs w:val="22"/>
                <w:lang w:val="el-GR"/>
              </w:rPr>
              <w:t xml:space="preserve">, </w:t>
            </w:r>
            <w:r w:rsidRPr="00CA77AD">
              <w:rPr>
                <w:rFonts w:ascii="Segoe UI" w:hAnsi="Segoe UI" w:cs="Segoe UI"/>
                <w:szCs w:val="22"/>
                <w:lang w:val="en-US"/>
              </w:rPr>
              <w:t>Excel</w:t>
            </w:r>
            <w:r w:rsidRPr="00CA77AD">
              <w:rPr>
                <w:rFonts w:ascii="Segoe UI" w:hAnsi="Segoe UI" w:cs="Segoe UI"/>
                <w:szCs w:val="22"/>
                <w:lang w:val="el-GR"/>
              </w:rPr>
              <w:t xml:space="preserve">, </w:t>
            </w:r>
            <w:r w:rsidRPr="00CA77AD">
              <w:rPr>
                <w:rFonts w:ascii="Segoe UI" w:hAnsi="Segoe UI" w:cs="Segoe UI"/>
                <w:szCs w:val="22"/>
                <w:lang w:val="en-US"/>
              </w:rPr>
              <w:t>xml</w:t>
            </w:r>
            <w:r w:rsidRPr="00CA77AD">
              <w:rPr>
                <w:rFonts w:ascii="Segoe UI" w:hAnsi="Segoe UI" w:cs="Segoe UI"/>
                <w:szCs w:val="22"/>
                <w:lang w:val="el-GR"/>
              </w:rPr>
              <w:t xml:space="preserve">, </w:t>
            </w:r>
            <w:r w:rsidRPr="00CA77AD">
              <w:rPr>
                <w:rFonts w:ascii="Segoe UI" w:hAnsi="Segoe UI" w:cs="Segoe UI"/>
                <w:szCs w:val="22"/>
                <w:lang w:val="en-US"/>
              </w:rPr>
              <w:t>txt</w:t>
            </w:r>
            <w:r w:rsidRPr="00CA77AD">
              <w:rPr>
                <w:rFonts w:ascii="Segoe UI" w:hAnsi="Segoe UI" w:cs="Segoe UI"/>
                <w:szCs w:val="22"/>
                <w:lang w:val="el-GR"/>
              </w:rPr>
              <w:t>.</w:t>
            </w:r>
          </w:p>
          <w:p w:rsidR="001C7278" w:rsidRPr="00CA77AD" w:rsidRDefault="001C7278" w:rsidP="00F71C30">
            <w:pPr>
              <w:spacing w:after="0"/>
              <w:rPr>
                <w:rFonts w:ascii="Segoe UI" w:hAnsi="Segoe UI" w:cs="Segoe UI"/>
                <w:szCs w:val="22"/>
                <w:lang w:val="el-GR"/>
              </w:rPr>
            </w:pP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lastRenderedPageBreak/>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pStyle w:val="ListParagraph"/>
              <w:widowControl w:val="0"/>
              <w:ind w:left="0"/>
              <w:rPr>
                <w:rFonts w:ascii="Segoe UI" w:hAnsi="Segoe UI" w:cs="Segoe UI"/>
                <w:szCs w:val="22"/>
                <w:lang w:val="el-GR"/>
              </w:rPr>
            </w:pPr>
            <w:r w:rsidRPr="00CA77AD">
              <w:rPr>
                <w:rFonts w:ascii="Segoe UI" w:hAnsi="Segoe UI" w:cs="Segoe UI"/>
                <w:b/>
                <w:szCs w:val="22"/>
                <w:lang w:val="el-GR"/>
              </w:rPr>
              <w:lastRenderedPageBreak/>
              <w:t xml:space="preserve">2. Λογισμικό αυτόματης ανάλυσης μορφολογίας και </w:t>
            </w:r>
            <w:proofErr w:type="spellStart"/>
            <w:r w:rsidRPr="00CA77AD">
              <w:rPr>
                <w:rFonts w:ascii="Segoe UI" w:hAnsi="Segoe UI" w:cs="Segoe UI"/>
                <w:b/>
                <w:szCs w:val="22"/>
                <w:lang w:val="el-GR"/>
              </w:rPr>
              <w:t>μορφομετρίας</w:t>
            </w:r>
            <w:proofErr w:type="spellEnd"/>
            <w:r w:rsidRPr="00CA77AD">
              <w:rPr>
                <w:rFonts w:ascii="Segoe UI" w:hAnsi="Segoe UI" w:cs="Segoe UI"/>
                <w:b/>
                <w:szCs w:val="22"/>
                <w:lang w:val="el-GR"/>
              </w:rPr>
              <w:t xml:space="preserve"> σπέρματος :</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είναι κατάλληλο για όλα τα δείγματα ζωικού σπέρματος.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δίνει δυνατότητα επέμβασης στις παραμέτρους μέτρησης.</w:t>
            </w:r>
          </w:p>
          <w:p w:rsidR="001C7278" w:rsidRPr="00CA77AD" w:rsidRDefault="001C7278" w:rsidP="001C7278">
            <w:pPr>
              <w:pStyle w:val="ListParagraph"/>
              <w:numPr>
                <w:ilvl w:val="0"/>
                <w:numId w:val="1"/>
              </w:numPr>
              <w:rPr>
                <w:rFonts w:ascii="Segoe UI" w:hAnsi="Segoe UI" w:cs="Segoe UI"/>
                <w:szCs w:val="22"/>
              </w:rPr>
            </w:pPr>
            <w:proofErr w:type="spellStart"/>
            <w:r w:rsidRPr="00CA77AD">
              <w:rPr>
                <w:rFonts w:ascii="Segoe UI" w:hAnsi="Segoe UI" w:cs="Segoe UI"/>
                <w:szCs w:val="22"/>
              </w:rPr>
              <w:t>Διαθέσιμα</w:t>
            </w:r>
            <w:proofErr w:type="spellEnd"/>
            <w:r w:rsidRPr="00CA77AD">
              <w:rPr>
                <w:rFonts w:ascii="Segoe UI" w:hAnsi="Segoe UI" w:cs="Segoe UI"/>
                <w:szCs w:val="22"/>
              </w:rPr>
              <w:t xml:space="preserve"> </w:t>
            </w:r>
            <w:proofErr w:type="spellStart"/>
            <w:r w:rsidRPr="00CA77AD">
              <w:rPr>
                <w:rFonts w:ascii="Segoe UI" w:hAnsi="Segoe UI" w:cs="Segoe UI"/>
                <w:szCs w:val="22"/>
              </w:rPr>
              <w:t>κριτήρια</w:t>
            </w:r>
            <w:proofErr w:type="spellEnd"/>
            <w:r w:rsidRPr="00CA77AD">
              <w:rPr>
                <w:rFonts w:ascii="Segoe UI" w:hAnsi="Segoe UI" w:cs="Segoe UI"/>
                <w:szCs w:val="22"/>
              </w:rPr>
              <w:t xml:space="preserve"> : WHO, Kruger, </w:t>
            </w:r>
            <w:proofErr w:type="spellStart"/>
            <w:r w:rsidRPr="00CA77AD">
              <w:rPr>
                <w:rFonts w:ascii="Segoe UI" w:hAnsi="Segoe UI" w:cs="Segoe UI"/>
                <w:szCs w:val="22"/>
              </w:rPr>
              <w:t>Davi</w:t>
            </w:r>
            <w:proofErr w:type="spellEnd"/>
            <w:r w:rsidRPr="00CA77AD">
              <w:rPr>
                <w:rFonts w:ascii="Segoe UI" w:hAnsi="Segoe UI" w:cs="Segoe UI"/>
                <w:szCs w:val="22"/>
                <w:lang w:val="en-US"/>
              </w:rPr>
              <w:t>d</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αυτόματη ανίχνευση και ανάλυση των σπερματοζωαρίων (κεφαλή, </w:t>
            </w:r>
            <w:proofErr w:type="spellStart"/>
            <w:r w:rsidRPr="00CA77AD">
              <w:rPr>
                <w:rFonts w:ascii="Segoe UI" w:hAnsi="Segoe UI" w:cs="Segoe UI"/>
                <w:szCs w:val="22"/>
                <w:lang w:val="el-GR"/>
              </w:rPr>
              <w:t>ακρόσωμα</w:t>
            </w:r>
            <w:proofErr w:type="spellEnd"/>
            <w:r w:rsidRPr="00CA77AD">
              <w:rPr>
                <w:rFonts w:ascii="Segoe UI" w:hAnsi="Segoe UI" w:cs="Segoe UI"/>
                <w:szCs w:val="22"/>
                <w:lang w:val="el-GR"/>
              </w:rPr>
              <w:t>, αυχένας, ουρά).</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έχει την δυνατότητα λήψης έως 200 πεδίων ανά δείγμα.</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την χρήση διαφόρων χρωστικών όπως </w:t>
            </w:r>
            <w:r w:rsidRPr="00CA77AD">
              <w:rPr>
                <w:rFonts w:ascii="Segoe UI" w:hAnsi="Segoe UI" w:cs="Segoe UI"/>
                <w:szCs w:val="22"/>
                <w:lang w:val="en-US"/>
              </w:rPr>
              <w:t>Diff</w:t>
            </w:r>
            <w:r w:rsidRPr="00CA77AD">
              <w:rPr>
                <w:rFonts w:ascii="Segoe UI" w:hAnsi="Segoe UI" w:cs="Segoe UI"/>
                <w:szCs w:val="22"/>
                <w:lang w:val="el-GR"/>
              </w:rPr>
              <w:t>-</w:t>
            </w:r>
            <w:r w:rsidRPr="00CA77AD">
              <w:rPr>
                <w:rFonts w:ascii="Segoe UI" w:hAnsi="Segoe UI" w:cs="Segoe UI"/>
                <w:szCs w:val="22"/>
                <w:lang w:val="en-US"/>
              </w:rPr>
              <w:t>Quick</w:t>
            </w:r>
            <w:r w:rsidRPr="00CA77AD">
              <w:rPr>
                <w:rFonts w:ascii="Segoe UI" w:hAnsi="Segoe UI" w:cs="Segoe UI"/>
                <w:szCs w:val="22"/>
                <w:lang w:val="el-GR"/>
              </w:rPr>
              <w:t xml:space="preserve">, </w:t>
            </w:r>
            <w:proofErr w:type="spellStart"/>
            <w:r w:rsidRPr="00CA77AD">
              <w:rPr>
                <w:rFonts w:ascii="Segoe UI" w:hAnsi="Segoe UI" w:cs="Segoe UI"/>
                <w:szCs w:val="22"/>
                <w:lang w:val="en-US"/>
              </w:rPr>
              <w:t>SpermStain</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n-US"/>
              </w:rPr>
              <w:t>SpermBlue</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n-US"/>
              </w:rPr>
              <w:t>Papanicolau</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n-US"/>
              </w:rPr>
              <w:t>Shorr</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n-US"/>
              </w:rPr>
              <w:t>Hemacolor</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n-US"/>
              </w:rPr>
              <w:t>Leja</w:t>
            </w:r>
            <w:proofErr w:type="spellEnd"/>
            <w:r w:rsidRPr="00CA77AD">
              <w:rPr>
                <w:rFonts w:ascii="Segoe UI" w:hAnsi="Segoe UI" w:cs="Segoe UI"/>
                <w:szCs w:val="22"/>
                <w:lang w:val="el-GR"/>
              </w:rPr>
              <w:t>-</w:t>
            </w:r>
            <w:r w:rsidRPr="00CA77AD">
              <w:rPr>
                <w:rFonts w:ascii="Segoe UI" w:hAnsi="Segoe UI" w:cs="Segoe UI"/>
                <w:szCs w:val="22"/>
                <w:lang w:val="en-US"/>
              </w:rPr>
              <w:t>SB</w:t>
            </w:r>
            <w:r w:rsidRPr="00CA77AD">
              <w:rPr>
                <w:rFonts w:ascii="Segoe UI" w:hAnsi="Segoe UI" w:cs="Segoe UI"/>
                <w:szCs w:val="22"/>
                <w:lang w:val="el-GR"/>
              </w:rPr>
              <w:t xml:space="preserve">, </w:t>
            </w:r>
            <w:r w:rsidRPr="00CA77AD">
              <w:rPr>
                <w:rFonts w:ascii="Segoe UI" w:hAnsi="Segoe UI" w:cs="Segoe UI"/>
                <w:szCs w:val="22"/>
                <w:lang w:val="en-US"/>
              </w:rPr>
              <w:t>Cell</w:t>
            </w:r>
            <w:r w:rsidRPr="00CA77AD">
              <w:rPr>
                <w:rFonts w:ascii="Segoe UI" w:hAnsi="Segoe UI" w:cs="Segoe UI"/>
                <w:szCs w:val="22"/>
                <w:lang w:val="el-GR"/>
              </w:rPr>
              <w:t>-</w:t>
            </w:r>
            <w:r w:rsidRPr="00CA77AD">
              <w:rPr>
                <w:rFonts w:ascii="Segoe UI" w:hAnsi="Segoe UI" w:cs="Segoe UI"/>
                <w:szCs w:val="22"/>
                <w:lang w:val="en-US"/>
              </w:rPr>
              <w:t>VU</w:t>
            </w:r>
            <w:r w:rsidRPr="00CA77AD">
              <w:rPr>
                <w:rFonts w:ascii="Segoe UI" w:hAnsi="Segoe UI" w:cs="Segoe UI"/>
                <w:szCs w:val="22"/>
                <w:lang w:val="el-GR"/>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τον υπολογισμό των παρακάτω βασικών παραμέτρων :</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Ποσοστό φυσιολογικών και μη φυσιολογικών σπερματοζωαρίων.</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 xml:space="preserve">Ποσοστό σπερματοζωαρίων με μη φυσιολογική  κεφαλή, </w:t>
            </w:r>
            <w:proofErr w:type="spellStart"/>
            <w:r w:rsidRPr="00CA77AD">
              <w:rPr>
                <w:rFonts w:ascii="Segoe UI" w:hAnsi="Segoe UI" w:cs="Segoe UI"/>
                <w:szCs w:val="22"/>
                <w:lang w:val="el-GR"/>
              </w:rPr>
              <w:t>ακρόσωμα</w:t>
            </w:r>
            <w:proofErr w:type="spellEnd"/>
            <w:r w:rsidRPr="00CA77AD">
              <w:rPr>
                <w:rFonts w:ascii="Segoe UI" w:hAnsi="Segoe UI" w:cs="Segoe UI"/>
                <w:szCs w:val="22"/>
                <w:lang w:val="el-GR"/>
              </w:rPr>
              <w:t xml:space="preserve">, αυχένα, ουρά και </w:t>
            </w:r>
            <w:proofErr w:type="spellStart"/>
            <w:r w:rsidRPr="00CA77AD">
              <w:rPr>
                <w:rFonts w:ascii="Segoe UI" w:hAnsi="Segoe UI" w:cs="Segoe UI"/>
                <w:szCs w:val="22"/>
                <w:lang w:val="el-GR"/>
              </w:rPr>
              <w:t>κυτταροπλασματικά</w:t>
            </w:r>
            <w:proofErr w:type="spellEnd"/>
            <w:r w:rsidRPr="00CA77AD">
              <w:rPr>
                <w:rFonts w:ascii="Segoe UI" w:hAnsi="Segoe UI" w:cs="Segoe UI"/>
                <w:szCs w:val="22"/>
                <w:lang w:val="el-GR"/>
              </w:rPr>
              <w:t xml:space="preserve"> υπολείμματα .</w:t>
            </w:r>
          </w:p>
          <w:p w:rsidR="001C7278" w:rsidRPr="00CA77AD" w:rsidRDefault="001C7278" w:rsidP="001C7278">
            <w:pPr>
              <w:pStyle w:val="ListParagraph"/>
              <w:numPr>
                <w:ilvl w:val="0"/>
                <w:numId w:val="2"/>
              </w:numPr>
              <w:ind w:left="1418" w:hanging="284"/>
              <w:rPr>
                <w:rFonts w:ascii="Segoe UI" w:hAnsi="Segoe UI" w:cs="Segoe UI"/>
                <w:szCs w:val="22"/>
              </w:rPr>
            </w:pPr>
            <w:proofErr w:type="spellStart"/>
            <w:r w:rsidRPr="00CA77AD">
              <w:rPr>
                <w:rFonts w:ascii="Segoe UI" w:hAnsi="Segoe UI" w:cs="Segoe UI"/>
                <w:szCs w:val="22"/>
              </w:rPr>
              <w:t>Δείκτης</w:t>
            </w:r>
            <w:proofErr w:type="spellEnd"/>
            <w:r w:rsidRPr="00CA77AD">
              <w:rPr>
                <w:rFonts w:ascii="Segoe UI" w:hAnsi="Segoe UI" w:cs="Segoe UI"/>
                <w:szCs w:val="22"/>
              </w:rPr>
              <w:t xml:space="preserve"> </w:t>
            </w:r>
            <w:proofErr w:type="spellStart"/>
            <w:r w:rsidRPr="00CA77AD">
              <w:rPr>
                <w:rFonts w:ascii="Segoe UI" w:hAnsi="Segoe UI" w:cs="Segoe UI"/>
                <w:szCs w:val="22"/>
              </w:rPr>
              <w:t>Τερατοζωοσπερμίας</w:t>
            </w:r>
            <w:proofErr w:type="spellEnd"/>
            <w:r w:rsidRPr="00CA77AD">
              <w:rPr>
                <w:rFonts w:ascii="Segoe UI" w:hAnsi="Segoe UI" w:cs="Segoe UI"/>
                <w:szCs w:val="22"/>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τον υπολογισμό προηγμένων παραμέτρων όπως </w:t>
            </w:r>
            <w:proofErr w:type="spellStart"/>
            <w:r w:rsidRPr="00CA77AD">
              <w:rPr>
                <w:rFonts w:ascii="Segoe UI" w:hAnsi="Segoe UI" w:cs="Segoe UI"/>
                <w:szCs w:val="22"/>
                <w:lang w:val="el-GR"/>
              </w:rPr>
              <w:t>μορφομετρική</w:t>
            </w:r>
            <w:proofErr w:type="spellEnd"/>
            <w:r w:rsidRPr="00CA77AD">
              <w:rPr>
                <w:rFonts w:ascii="Segoe UI" w:hAnsi="Segoe UI" w:cs="Segoe UI"/>
                <w:szCs w:val="22"/>
                <w:lang w:val="el-GR"/>
              </w:rPr>
              <w:t xml:space="preserve"> ανάλυση (μέση τιμή και απόκλιση) για τα εξής</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lastRenderedPageBreak/>
              <w:t xml:space="preserve">Κεφαλή (μήκος, πλάτος, εμβαδόν, περίμετρος, ελλειπτικότητα, επιμήκυνση, τραχύτητα, κανονικότητα, ποσοστό </w:t>
            </w:r>
            <w:proofErr w:type="spellStart"/>
            <w:r w:rsidRPr="00CA77AD">
              <w:rPr>
                <w:rFonts w:ascii="Segoe UI" w:hAnsi="Segoe UI" w:cs="Segoe UI"/>
                <w:szCs w:val="22"/>
                <w:lang w:val="el-GR"/>
              </w:rPr>
              <w:t>ακροσώματος</w:t>
            </w:r>
            <w:proofErr w:type="spellEnd"/>
            <w:r w:rsidRPr="00CA77AD">
              <w:rPr>
                <w:rFonts w:ascii="Segoe UI" w:hAnsi="Segoe UI" w:cs="Segoe UI"/>
                <w:szCs w:val="22"/>
                <w:lang w:val="el-GR"/>
              </w:rPr>
              <w:t>).</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Αυχένας (πλάτος, εμβαδόν,  θέση, γωνία)</w:t>
            </w:r>
          </w:p>
          <w:p w:rsidR="001C7278" w:rsidRPr="00CA77AD" w:rsidRDefault="001C7278" w:rsidP="001C7278">
            <w:pPr>
              <w:pStyle w:val="ListParagraph"/>
              <w:numPr>
                <w:ilvl w:val="0"/>
                <w:numId w:val="2"/>
              </w:numPr>
              <w:ind w:left="1418" w:hanging="284"/>
              <w:rPr>
                <w:rFonts w:ascii="Segoe UI" w:hAnsi="Segoe UI" w:cs="Segoe UI"/>
                <w:szCs w:val="22"/>
              </w:rPr>
            </w:pPr>
            <w:proofErr w:type="spellStart"/>
            <w:r w:rsidRPr="00CA77AD">
              <w:rPr>
                <w:rFonts w:ascii="Segoe UI" w:hAnsi="Segoe UI" w:cs="Segoe UI"/>
                <w:szCs w:val="22"/>
              </w:rPr>
              <w:t>Ουρά</w:t>
            </w:r>
            <w:proofErr w:type="spellEnd"/>
            <w:r w:rsidRPr="00CA77AD">
              <w:rPr>
                <w:rFonts w:ascii="Segoe UI" w:hAnsi="Segoe UI" w:cs="Segoe UI"/>
                <w:szCs w:val="22"/>
              </w:rPr>
              <w:t xml:space="preserve"> : </w:t>
            </w:r>
            <w:proofErr w:type="spellStart"/>
            <w:r w:rsidRPr="00CA77AD">
              <w:rPr>
                <w:rFonts w:ascii="Segoe UI" w:hAnsi="Segoe UI" w:cs="Segoe UI"/>
                <w:szCs w:val="22"/>
              </w:rPr>
              <w:t>μήκος</w:t>
            </w:r>
            <w:proofErr w:type="spellEnd"/>
          </w:p>
          <w:p w:rsidR="001C7278" w:rsidRPr="00CA77AD" w:rsidRDefault="001C7278" w:rsidP="001C7278">
            <w:pPr>
              <w:pStyle w:val="ListParagraph"/>
              <w:numPr>
                <w:ilvl w:val="0"/>
                <w:numId w:val="2"/>
              </w:numPr>
              <w:ind w:left="1418" w:hanging="284"/>
              <w:rPr>
                <w:rFonts w:ascii="Segoe UI" w:hAnsi="Segoe UI" w:cs="Segoe UI"/>
                <w:szCs w:val="22"/>
              </w:rPr>
            </w:pPr>
            <w:proofErr w:type="spellStart"/>
            <w:r w:rsidRPr="00CA77AD">
              <w:rPr>
                <w:rFonts w:ascii="Segoe UI" w:hAnsi="Segoe UI" w:cs="Segoe UI"/>
                <w:szCs w:val="22"/>
              </w:rPr>
              <w:t>Κενοτόπια</w:t>
            </w:r>
            <w:proofErr w:type="spellEnd"/>
          </w:p>
          <w:p w:rsidR="001C7278" w:rsidRPr="00CA77AD" w:rsidRDefault="001C7278" w:rsidP="00F71C30">
            <w:pPr>
              <w:pStyle w:val="ListParagraph"/>
              <w:rPr>
                <w:rFonts w:ascii="Segoe UI" w:hAnsi="Segoe UI" w:cs="Segoe UI"/>
                <w:szCs w:val="22"/>
                <w:lang w:val="el-GR"/>
              </w:rPr>
            </w:pPr>
            <w:r w:rsidRPr="00CA77AD">
              <w:rPr>
                <w:rFonts w:ascii="Segoe UI" w:hAnsi="Segoe UI" w:cs="Segoe UI"/>
                <w:szCs w:val="22"/>
                <w:lang w:val="el-GR"/>
              </w:rPr>
              <w:t>Ποσοστό κάθε μορφολογικού τύπου (με δυνατότητα επεξεργασίας της ορολογίας):</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 xml:space="preserve">Κεφαλή : </w:t>
            </w:r>
            <w:proofErr w:type="spellStart"/>
            <w:r w:rsidRPr="00CA77AD">
              <w:rPr>
                <w:rFonts w:ascii="Segoe UI" w:hAnsi="Segoe UI" w:cs="Segoe UI"/>
                <w:szCs w:val="22"/>
                <w:lang w:val="el-GR"/>
              </w:rPr>
              <w:t>μικρο</w:t>
            </w:r>
            <w:proofErr w:type="spellEnd"/>
            <w:r w:rsidRPr="00CA77AD">
              <w:rPr>
                <w:rFonts w:ascii="Segoe UI" w:hAnsi="Segoe UI" w:cs="Segoe UI"/>
                <w:szCs w:val="22"/>
                <w:lang w:val="el-GR"/>
              </w:rPr>
              <w:t xml:space="preserve">, </w:t>
            </w:r>
            <w:proofErr w:type="spellStart"/>
            <w:r w:rsidRPr="00CA77AD">
              <w:rPr>
                <w:rFonts w:ascii="Segoe UI" w:hAnsi="Segoe UI" w:cs="Segoe UI"/>
                <w:szCs w:val="22"/>
                <w:lang w:val="el-GR"/>
              </w:rPr>
              <w:t>μακρο</w:t>
            </w:r>
            <w:proofErr w:type="spellEnd"/>
            <w:r w:rsidRPr="00CA77AD">
              <w:rPr>
                <w:rFonts w:ascii="Segoe UI" w:hAnsi="Segoe UI" w:cs="Segoe UI"/>
                <w:szCs w:val="22"/>
                <w:lang w:val="el-GR"/>
              </w:rPr>
              <w:t xml:space="preserve">, επιμήκης, απιοειδές, ελλειπτική, στρογγυλή, άμορφη, φυσιολογικό </w:t>
            </w:r>
            <w:proofErr w:type="spellStart"/>
            <w:r w:rsidRPr="00CA77AD">
              <w:rPr>
                <w:rFonts w:ascii="Segoe UI" w:hAnsi="Segoe UI" w:cs="Segoe UI"/>
                <w:szCs w:val="22"/>
                <w:lang w:val="el-GR"/>
              </w:rPr>
              <w:t>ακρόσωμα</w:t>
            </w:r>
            <w:proofErr w:type="spellEnd"/>
            <w:r w:rsidRPr="00CA77AD">
              <w:rPr>
                <w:rFonts w:ascii="Segoe UI" w:hAnsi="Segoe UI" w:cs="Segoe UI"/>
                <w:szCs w:val="22"/>
                <w:lang w:val="el-GR"/>
              </w:rPr>
              <w:t>.</w:t>
            </w:r>
          </w:p>
          <w:p w:rsidR="001C7278" w:rsidRPr="00CA77AD" w:rsidRDefault="001C7278" w:rsidP="001C7278">
            <w:pPr>
              <w:pStyle w:val="ListParagraph"/>
              <w:numPr>
                <w:ilvl w:val="0"/>
                <w:numId w:val="2"/>
              </w:numPr>
              <w:ind w:left="1418" w:hanging="284"/>
              <w:rPr>
                <w:rFonts w:ascii="Segoe UI" w:hAnsi="Segoe UI" w:cs="Segoe UI"/>
                <w:szCs w:val="22"/>
              </w:rPr>
            </w:pPr>
            <w:proofErr w:type="spellStart"/>
            <w:proofErr w:type="gramStart"/>
            <w:r w:rsidRPr="00CA77AD">
              <w:rPr>
                <w:rFonts w:ascii="Segoe UI" w:hAnsi="Segoe UI" w:cs="Segoe UI"/>
                <w:szCs w:val="22"/>
              </w:rPr>
              <w:t>Αυχένας</w:t>
            </w:r>
            <w:proofErr w:type="spellEnd"/>
            <w:r w:rsidRPr="00CA77AD">
              <w:rPr>
                <w:rFonts w:ascii="Segoe UI" w:hAnsi="Segoe UI" w:cs="Segoe UI"/>
                <w:szCs w:val="22"/>
              </w:rPr>
              <w:t xml:space="preserve"> :</w:t>
            </w:r>
            <w:proofErr w:type="gramEnd"/>
            <w:r w:rsidRPr="00CA77AD">
              <w:rPr>
                <w:rFonts w:ascii="Segoe UI" w:hAnsi="Segoe UI" w:cs="Segoe UI"/>
                <w:szCs w:val="22"/>
              </w:rPr>
              <w:t xml:space="preserve"> </w:t>
            </w:r>
            <w:proofErr w:type="spellStart"/>
            <w:r w:rsidRPr="00CA77AD">
              <w:rPr>
                <w:rFonts w:ascii="Segoe UI" w:hAnsi="Segoe UI" w:cs="Segoe UI"/>
                <w:szCs w:val="22"/>
              </w:rPr>
              <w:t>ασύμμετρος</w:t>
            </w:r>
            <w:proofErr w:type="spellEnd"/>
            <w:r w:rsidRPr="00CA77AD">
              <w:rPr>
                <w:rFonts w:ascii="Segoe UI" w:hAnsi="Segoe UI" w:cs="Segoe UI"/>
                <w:szCs w:val="22"/>
              </w:rPr>
              <w:t xml:space="preserve">, </w:t>
            </w:r>
            <w:proofErr w:type="spellStart"/>
            <w:r w:rsidRPr="00CA77AD">
              <w:rPr>
                <w:rFonts w:ascii="Segoe UI" w:hAnsi="Segoe UI" w:cs="Segoe UI"/>
                <w:szCs w:val="22"/>
              </w:rPr>
              <w:t>φαρδύς</w:t>
            </w:r>
            <w:proofErr w:type="spellEnd"/>
            <w:r w:rsidRPr="00CA77AD">
              <w:rPr>
                <w:rFonts w:ascii="Segoe UI" w:hAnsi="Segoe UI" w:cs="Segoe UI"/>
                <w:szCs w:val="22"/>
              </w:rPr>
              <w:t>.</w:t>
            </w:r>
          </w:p>
          <w:p w:rsidR="001C7278" w:rsidRPr="00CA77AD" w:rsidRDefault="001C7278" w:rsidP="001C7278">
            <w:pPr>
              <w:pStyle w:val="ListParagraph"/>
              <w:numPr>
                <w:ilvl w:val="0"/>
                <w:numId w:val="2"/>
              </w:numPr>
              <w:ind w:left="1418" w:hanging="284"/>
              <w:rPr>
                <w:rFonts w:ascii="Segoe UI" w:hAnsi="Segoe UI" w:cs="Segoe UI"/>
                <w:szCs w:val="22"/>
                <w:lang w:val="el-GR"/>
              </w:rPr>
            </w:pPr>
            <w:r w:rsidRPr="00CA77AD">
              <w:rPr>
                <w:rFonts w:ascii="Segoe UI" w:hAnsi="Segoe UI" w:cs="Segoe UI"/>
                <w:szCs w:val="22"/>
                <w:lang w:val="el-GR"/>
              </w:rPr>
              <w:t xml:space="preserve">Ουρά : βραχεία, περιελιγμένη, έλλειψη, </w:t>
            </w:r>
            <w:proofErr w:type="spellStart"/>
            <w:r w:rsidRPr="00CA77AD">
              <w:rPr>
                <w:rFonts w:ascii="Segoe UI" w:hAnsi="Segoe UI" w:cs="Segoe UI"/>
                <w:szCs w:val="22"/>
                <w:lang w:val="el-GR"/>
              </w:rPr>
              <w:t>κεκαμμένη</w:t>
            </w:r>
            <w:proofErr w:type="spellEnd"/>
            <w:r w:rsidRPr="00CA77AD">
              <w:rPr>
                <w:rFonts w:ascii="Segoe UI" w:hAnsi="Segoe UI" w:cs="Segoe UI"/>
                <w:szCs w:val="22"/>
                <w:lang w:val="el-GR"/>
              </w:rPr>
              <w:t>, πολλαπλή.</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εμφάνισης της μέτρησης ανά σπερματοζωάριο και εκτύπωσης απαντητικού - αναφοράς ανά σπερματοζωάριο.</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χειροκίνητη επιλογή των ανωμαλιών της ουράς.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προσθήκη ή αφαίρεση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αποθηκεύει τις μετρήσεις για μελλοντική επεξεργασία.</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εξαγωγή φωτογραφιών.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δίνει την δυνατότητα για προσαρμογή του απαντητικού, με φωτογραφίες και γραφήματα, σύμφωνα με τις ανάγκες του χρήστη και την εξαγωγή των απαντητικών σε διάφορες μορφές αρχείων όπως </w:t>
            </w:r>
            <w:r w:rsidRPr="00CA77AD">
              <w:rPr>
                <w:rFonts w:ascii="Segoe UI" w:hAnsi="Segoe UI" w:cs="Segoe UI"/>
                <w:szCs w:val="22"/>
                <w:lang w:val="en-US"/>
              </w:rPr>
              <w:t>Word</w:t>
            </w:r>
            <w:r w:rsidRPr="00CA77AD">
              <w:rPr>
                <w:rFonts w:ascii="Segoe UI" w:hAnsi="Segoe UI" w:cs="Segoe UI"/>
                <w:szCs w:val="22"/>
                <w:lang w:val="el-GR"/>
              </w:rPr>
              <w:t xml:space="preserve">, </w:t>
            </w:r>
            <w:proofErr w:type="spellStart"/>
            <w:r w:rsidRPr="00CA77AD">
              <w:rPr>
                <w:rFonts w:ascii="Segoe UI" w:hAnsi="Segoe UI" w:cs="Segoe UI"/>
                <w:szCs w:val="22"/>
                <w:lang w:val="en-US"/>
              </w:rPr>
              <w:t>pdf</w:t>
            </w:r>
            <w:proofErr w:type="spellEnd"/>
            <w:r w:rsidRPr="00CA77AD">
              <w:rPr>
                <w:rFonts w:ascii="Segoe UI" w:hAnsi="Segoe UI" w:cs="Segoe UI"/>
                <w:szCs w:val="22"/>
                <w:lang w:val="el-GR"/>
              </w:rPr>
              <w:t xml:space="preserve">, </w:t>
            </w:r>
            <w:r w:rsidRPr="00CA77AD">
              <w:rPr>
                <w:rFonts w:ascii="Segoe UI" w:hAnsi="Segoe UI" w:cs="Segoe UI"/>
                <w:szCs w:val="22"/>
                <w:lang w:val="en-US"/>
              </w:rPr>
              <w:t>Excel</w:t>
            </w:r>
            <w:r w:rsidRPr="00CA77AD">
              <w:rPr>
                <w:rFonts w:ascii="Segoe UI" w:hAnsi="Segoe UI" w:cs="Segoe UI"/>
                <w:szCs w:val="22"/>
                <w:lang w:val="el-GR"/>
              </w:rPr>
              <w:t xml:space="preserve">, </w:t>
            </w:r>
            <w:r w:rsidRPr="00CA77AD">
              <w:rPr>
                <w:rFonts w:ascii="Segoe UI" w:hAnsi="Segoe UI" w:cs="Segoe UI"/>
                <w:szCs w:val="22"/>
                <w:lang w:val="en-US"/>
              </w:rPr>
              <w:t>xml</w:t>
            </w:r>
            <w:r w:rsidRPr="00CA77AD">
              <w:rPr>
                <w:rFonts w:ascii="Segoe UI" w:hAnsi="Segoe UI" w:cs="Segoe UI"/>
                <w:szCs w:val="22"/>
                <w:lang w:val="el-GR"/>
              </w:rPr>
              <w:t xml:space="preserve">, </w:t>
            </w:r>
            <w:r w:rsidRPr="00CA77AD">
              <w:rPr>
                <w:rFonts w:ascii="Segoe UI" w:hAnsi="Segoe UI" w:cs="Segoe UI"/>
                <w:szCs w:val="22"/>
                <w:lang w:val="en-US"/>
              </w:rPr>
              <w:t>txt</w:t>
            </w:r>
            <w:r w:rsidRPr="00CA77AD">
              <w:rPr>
                <w:rFonts w:ascii="Segoe UI" w:hAnsi="Segoe UI" w:cs="Segoe UI"/>
                <w:szCs w:val="22"/>
                <w:lang w:val="el-GR"/>
              </w:rPr>
              <w:t>.</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lastRenderedPageBreak/>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b/>
                <w:szCs w:val="22"/>
                <w:lang w:val="el-GR"/>
              </w:rPr>
              <w:lastRenderedPageBreak/>
              <w:t>3. Λογισμικό χειροκίνητης μέτρησης κυττάρων:</w:t>
            </w:r>
          </w:p>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Λογισμικό  που θα είναι κατάλληλο για την χειροκίνητη μέτρηση διαφόρων δειγμάτων, πλήρως συμβατό με το υπόλοιπο σύστημα, και θα επιτρέπει τα εξής: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Παρατήρηση του δείγματος στην οθόνη του υπολογιστή.</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Δυνατότητα αποθήκευσης των μετρήσεων στη βάση δεδομένων του συστήματος.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Δυνατότητα δημιουργίας μετρητών – </w:t>
            </w:r>
            <w:r w:rsidRPr="00CA77AD">
              <w:rPr>
                <w:rFonts w:ascii="Segoe UI" w:hAnsi="Segoe UI" w:cs="Segoe UI"/>
                <w:szCs w:val="22"/>
                <w:lang w:val="en-US"/>
              </w:rPr>
              <w:t>counters</w:t>
            </w:r>
            <w:r w:rsidRPr="00CA77AD">
              <w:rPr>
                <w:rFonts w:ascii="Segoe UI" w:hAnsi="Segoe UI" w:cs="Segoe UI"/>
                <w:szCs w:val="22"/>
                <w:lang w:val="el-GR"/>
              </w:rPr>
              <w:t>, αναλόγως των αναγκών του χρήστη.</w:t>
            </w:r>
          </w:p>
          <w:p w:rsidR="001C7278" w:rsidRPr="00CA77AD" w:rsidRDefault="001C7278" w:rsidP="001C7278">
            <w:pPr>
              <w:pStyle w:val="ListParagraph"/>
              <w:numPr>
                <w:ilvl w:val="0"/>
                <w:numId w:val="1"/>
              </w:numPr>
              <w:rPr>
                <w:rFonts w:ascii="Segoe UI" w:hAnsi="Segoe UI" w:cs="Segoe UI"/>
                <w:szCs w:val="22"/>
              </w:rPr>
            </w:pPr>
            <w:proofErr w:type="spellStart"/>
            <w:r w:rsidRPr="00CA77AD">
              <w:rPr>
                <w:rFonts w:ascii="Segoe UI" w:hAnsi="Segoe UI" w:cs="Segoe UI"/>
                <w:szCs w:val="22"/>
              </w:rPr>
              <w:t>Δημιουργία</w:t>
            </w:r>
            <w:proofErr w:type="spellEnd"/>
            <w:r w:rsidRPr="00CA77AD">
              <w:rPr>
                <w:rFonts w:ascii="Segoe UI" w:hAnsi="Segoe UI" w:cs="Segoe UI"/>
                <w:szCs w:val="22"/>
              </w:rPr>
              <w:t xml:space="preserve"> </w:t>
            </w:r>
            <w:proofErr w:type="spellStart"/>
            <w:r w:rsidRPr="00CA77AD">
              <w:rPr>
                <w:rFonts w:ascii="Segoe UI" w:hAnsi="Segoe UI" w:cs="Segoe UI"/>
                <w:szCs w:val="22"/>
              </w:rPr>
              <w:t>απαντητικών</w:t>
            </w:r>
            <w:proofErr w:type="spellEnd"/>
            <w:r w:rsidRPr="00CA77AD">
              <w:rPr>
                <w:rFonts w:ascii="Segoe UI" w:hAnsi="Segoe UI" w:cs="Segoe UI"/>
                <w:szCs w:val="22"/>
              </w:rPr>
              <w:t xml:space="preserve"> </w:t>
            </w:r>
            <w:proofErr w:type="spellStart"/>
            <w:r w:rsidRPr="00CA77AD">
              <w:rPr>
                <w:rFonts w:ascii="Segoe UI" w:hAnsi="Segoe UI" w:cs="Segoe UI"/>
                <w:szCs w:val="22"/>
              </w:rPr>
              <w:t>με</w:t>
            </w:r>
            <w:proofErr w:type="spellEnd"/>
            <w:r w:rsidRPr="00CA77AD">
              <w:rPr>
                <w:rFonts w:ascii="Segoe UI" w:hAnsi="Segoe UI" w:cs="Segoe UI"/>
                <w:szCs w:val="22"/>
              </w:rPr>
              <w:t xml:space="preserve"> </w:t>
            </w:r>
            <w:proofErr w:type="spellStart"/>
            <w:r w:rsidRPr="00CA77AD">
              <w:rPr>
                <w:rFonts w:ascii="Segoe UI" w:hAnsi="Segoe UI" w:cs="Segoe UI"/>
                <w:szCs w:val="22"/>
              </w:rPr>
              <w:t>φωτογραφίες</w:t>
            </w:r>
            <w:proofErr w:type="spellEnd"/>
            <w:r w:rsidRPr="00CA77AD">
              <w:rPr>
                <w:rFonts w:ascii="Segoe UI" w:hAnsi="Segoe UI" w:cs="Segoe UI"/>
                <w:szCs w:val="22"/>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Ρύθμιση της κάμερας ως προς το χρώμα, την φωτεινότητα και την αντίθεση.</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b/>
                <w:szCs w:val="22"/>
                <w:lang w:val="el-GR"/>
              </w:rPr>
              <w:lastRenderedPageBreak/>
              <w:t xml:space="preserve">4. Λογισμικό αυτόματης ανάλυσης κατάτμησης  </w:t>
            </w:r>
            <w:r w:rsidRPr="00CA77AD">
              <w:rPr>
                <w:rFonts w:ascii="Segoe UI" w:hAnsi="Segoe UI" w:cs="Segoe UI"/>
                <w:b/>
                <w:szCs w:val="22"/>
                <w:lang w:val="en-US"/>
              </w:rPr>
              <w:t>DNA</w:t>
            </w:r>
            <w:r w:rsidRPr="00CA77AD">
              <w:rPr>
                <w:rFonts w:ascii="Segoe UI" w:hAnsi="Segoe UI" w:cs="Segoe UI"/>
                <w:b/>
                <w:szCs w:val="22"/>
                <w:lang w:val="el-GR"/>
              </w:rPr>
              <w:t xml:space="preserve"> σπέρματος :</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διαθέτει πολλαπλές διαμορφώσεις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αυτόματη επιλογή και μέτρηση των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μέτρηση σε φωτεινό πεδίο ή σε μικροσκόπιο φθορισμού.</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έχει δυνατότητα λήψης έως 200 πεδίων.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διαγραφή οποιουδήποτε πεδίου.</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επιτρέπει τον υπολογισμό αριθμού και ποσοστού των κυττάρων με κατάτμηση </w:t>
            </w:r>
            <w:r w:rsidRPr="00CA77AD">
              <w:rPr>
                <w:rFonts w:ascii="Segoe UI" w:hAnsi="Segoe UI" w:cs="Segoe UI"/>
                <w:szCs w:val="22"/>
              </w:rPr>
              <w:t>DNA</w:t>
            </w:r>
            <w:r w:rsidRPr="00CA77AD">
              <w:rPr>
                <w:rFonts w:ascii="Segoe UI" w:hAnsi="Segoe UI" w:cs="Segoe UI"/>
                <w:szCs w:val="22"/>
                <w:lang w:val="el-GR"/>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τον υπολογισμό προηγμένων παραμέτρων όπως αριθμό και ποσοστό των κυττάρων με μεγάλη άλω, μεσαία άλω, μικρή άλω, χωρίς άλω.</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εμφάνιση της μέτρησης ανά σπερματοζωάριο και δημιουργία απαντητικού - αναφοράς ανά σπερματοζωάριο.</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προσθήκη ή αφαίρεση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αποθηκεύει τις μετρήσεις για μελλοντική επεξεργασία.</w:t>
            </w:r>
          </w:p>
          <w:p w:rsidR="001C7278" w:rsidRPr="00CA77AD" w:rsidRDefault="001C7278" w:rsidP="001C7278">
            <w:pPr>
              <w:pStyle w:val="ListParagraph"/>
              <w:numPr>
                <w:ilvl w:val="0"/>
                <w:numId w:val="1"/>
              </w:numPr>
              <w:rPr>
                <w:rFonts w:ascii="Segoe UI" w:hAnsi="Segoe UI" w:cs="Segoe UI"/>
                <w:szCs w:val="22"/>
              </w:rPr>
            </w:pPr>
            <w:proofErr w:type="spellStart"/>
            <w:r w:rsidRPr="00CA77AD">
              <w:rPr>
                <w:rFonts w:ascii="Segoe UI" w:hAnsi="Segoe UI" w:cs="Segoe UI"/>
                <w:szCs w:val="22"/>
              </w:rPr>
              <w:t>Να</w:t>
            </w:r>
            <w:proofErr w:type="spellEnd"/>
            <w:r w:rsidRPr="00CA77AD">
              <w:rPr>
                <w:rFonts w:ascii="Segoe UI" w:hAnsi="Segoe UI" w:cs="Segoe UI"/>
                <w:szCs w:val="22"/>
              </w:rPr>
              <w:t xml:space="preserve"> </w:t>
            </w:r>
            <w:proofErr w:type="spellStart"/>
            <w:r w:rsidRPr="00CA77AD">
              <w:rPr>
                <w:rFonts w:ascii="Segoe UI" w:hAnsi="Segoe UI" w:cs="Segoe UI"/>
                <w:szCs w:val="22"/>
              </w:rPr>
              <w:t>επιτρέπει</w:t>
            </w:r>
            <w:proofErr w:type="spellEnd"/>
            <w:r w:rsidRPr="00CA77AD">
              <w:rPr>
                <w:rFonts w:ascii="Segoe UI" w:hAnsi="Segoe UI" w:cs="Segoe UI"/>
                <w:szCs w:val="22"/>
              </w:rPr>
              <w:t xml:space="preserve"> </w:t>
            </w:r>
            <w:proofErr w:type="spellStart"/>
            <w:r w:rsidRPr="00CA77AD">
              <w:rPr>
                <w:rFonts w:ascii="Segoe UI" w:hAnsi="Segoe UI" w:cs="Segoe UI"/>
                <w:szCs w:val="22"/>
              </w:rPr>
              <w:t>εξαγωγή</w:t>
            </w:r>
            <w:proofErr w:type="spellEnd"/>
            <w:r w:rsidRPr="00CA77AD">
              <w:rPr>
                <w:rFonts w:ascii="Segoe UI" w:hAnsi="Segoe UI" w:cs="Segoe UI"/>
                <w:szCs w:val="22"/>
              </w:rPr>
              <w:t xml:space="preserve"> </w:t>
            </w:r>
            <w:proofErr w:type="spellStart"/>
            <w:r w:rsidRPr="00CA77AD">
              <w:rPr>
                <w:rFonts w:ascii="Segoe UI" w:hAnsi="Segoe UI" w:cs="Segoe UI"/>
                <w:szCs w:val="22"/>
              </w:rPr>
              <w:t>φωτογραφιών</w:t>
            </w:r>
            <w:proofErr w:type="spellEnd"/>
            <w:r w:rsidRPr="00CA77AD">
              <w:rPr>
                <w:rFonts w:ascii="Segoe UI" w:hAnsi="Segoe UI" w:cs="Segoe UI"/>
                <w:szCs w:val="22"/>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δίνει την δυνατότητα για προσαρμογή του απαντητικού, με φωτογραφίες και γραφήματα, σύμφωνα με τις ανάγκες του χρήστη και την εξαγωγή των απαντητικών σε διάφορες μορφές αρχείων όπως </w:t>
            </w:r>
            <w:r w:rsidRPr="00CA77AD">
              <w:rPr>
                <w:rFonts w:ascii="Segoe UI" w:hAnsi="Segoe UI" w:cs="Segoe UI"/>
                <w:szCs w:val="22"/>
                <w:lang w:val="en-US"/>
              </w:rPr>
              <w:t>Word</w:t>
            </w:r>
            <w:r w:rsidRPr="00CA77AD">
              <w:rPr>
                <w:rFonts w:ascii="Segoe UI" w:hAnsi="Segoe UI" w:cs="Segoe UI"/>
                <w:szCs w:val="22"/>
                <w:lang w:val="el-GR"/>
              </w:rPr>
              <w:t xml:space="preserve">, </w:t>
            </w:r>
            <w:proofErr w:type="spellStart"/>
            <w:r w:rsidRPr="00CA77AD">
              <w:rPr>
                <w:rFonts w:ascii="Segoe UI" w:hAnsi="Segoe UI" w:cs="Segoe UI"/>
                <w:szCs w:val="22"/>
                <w:lang w:val="en-US"/>
              </w:rPr>
              <w:t>pdf</w:t>
            </w:r>
            <w:proofErr w:type="spellEnd"/>
            <w:r w:rsidRPr="00CA77AD">
              <w:rPr>
                <w:rFonts w:ascii="Segoe UI" w:hAnsi="Segoe UI" w:cs="Segoe UI"/>
                <w:szCs w:val="22"/>
                <w:lang w:val="el-GR"/>
              </w:rPr>
              <w:t xml:space="preserve">, </w:t>
            </w:r>
            <w:r w:rsidRPr="00CA77AD">
              <w:rPr>
                <w:rFonts w:ascii="Segoe UI" w:hAnsi="Segoe UI" w:cs="Segoe UI"/>
                <w:szCs w:val="22"/>
                <w:lang w:val="en-US"/>
              </w:rPr>
              <w:t>Excel</w:t>
            </w:r>
            <w:r w:rsidRPr="00CA77AD">
              <w:rPr>
                <w:rFonts w:ascii="Segoe UI" w:hAnsi="Segoe UI" w:cs="Segoe UI"/>
                <w:szCs w:val="22"/>
                <w:lang w:val="el-GR"/>
              </w:rPr>
              <w:t xml:space="preserve">, </w:t>
            </w:r>
            <w:r w:rsidRPr="00CA77AD">
              <w:rPr>
                <w:rFonts w:ascii="Segoe UI" w:hAnsi="Segoe UI" w:cs="Segoe UI"/>
                <w:szCs w:val="22"/>
                <w:lang w:val="en-US"/>
              </w:rPr>
              <w:t>xml</w:t>
            </w:r>
            <w:r w:rsidRPr="00CA77AD">
              <w:rPr>
                <w:rFonts w:ascii="Segoe UI" w:hAnsi="Segoe UI" w:cs="Segoe UI"/>
                <w:szCs w:val="22"/>
                <w:lang w:val="el-GR"/>
              </w:rPr>
              <w:t xml:space="preserve">, </w:t>
            </w:r>
            <w:r w:rsidRPr="00CA77AD">
              <w:rPr>
                <w:rFonts w:ascii="Segoe UI" w:hAnsi="Segoe UI" w:cs="Segoe UI"/>
                <w:szCs w:val="22"/>
                <w:lang w:val="en-US"/>
              </w:rPr>
              <w:t>txt</w:t>
            </w:r>
            <w:r w:rsidRPr="00CA77AD">
              <w:rPr>
                <w:rFonts w:ascii="Segoe UI" w:hAnsi="Segoe UI" w:cs="Segoe UI"/>
                <w:szCs w:val="22"/>
                <w:lang w:val="el-GR"/>
              </w:rPr>
              <w:t>.</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b/>
                <w:szCs w:val="22"/>
                <w:lang w:val="el-GR"/>
              </w:rPr>
              <w:t xml:space="preserve">5. Λογισμικό αυτόματης μέτρησης ζωτικότητας σπέρματος : </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διαθέτει πολλαπλές διαμορφώσεις μέτρησης.</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αυτόματη επιλογή και μέτρηση των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μέτρηση σε φωτεινό πεδίο ή σε μικροσκόπιο φθορισμού.</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έχει δυνατότητα λήψης έως 30 πεδίων.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την διαγραφή οποιουδήποτε πεδίου.</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τον υπολογισμό βασικών παραμέτρων όπως αριθμό και ποσοστό ζωντανών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επιτρέπει προσθήκη ή αφαίρεση σπερματοζωαρίων.</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Να αποθηκεύει τις μετρήσεις για μελλοντική επεξεργασία</w:t>
            </w:r>
          </w:p>
          <w:p w:rsidR="001C7278" w:rsidRPr="00CA77AD" w:rsidRDefault="001C7278" w:rsidP="001C7278">
            <w:pPr>
              <w:pStyle w:val="ListParagraph"/>
              <w:numPr>
                <w:ilvl w:val="0"/>
                <w:numId w:val="1"/>
              </w:numPr>
              <w:rPr>
                <w:rFonts w:ascii="Segoe UI" w:hAnsi="Segoe UI" w:cs="Segoe UI"/>
                <w:szCs w:val="22"/>
              </w:rPr>
            </w:pPr>
            <w:proofErr w:type="spellStart"/>
            <w:r w:rsidRPr="00CA77AD">
              <w:rPr>
                <w:rFonts w:ascii="Segoe UI" w:hAnsi="Segoe UI" w:cs="Segoe UI"/>
                <w:szCs w:val="22"/>
              </w:rPr>
              <w:t>Να</w:t>
            </w:r>
            <w:proofErr w:type="spellEnd"/>
            <w:r w:rsidRPr="00CA77AD">
              <w:rPr>
                <w:rFonts w:ascii="Segoe UI" w:hAnsi="Segoe UI" w:cs="Segoe UI"/>
                <w:szCs w:val="22"/>
              </w:rPr>
              <w:t xml:space="preserve"> </w:t>
            </w:r>
            <w:proofErr w:type="spellStart"/>
            <w:r w:rsidRPr="00CA77AD">
              <w:rPr>
                <w:rFonts w:ascii="Segoe UI" w:hAnsi="Segoe UI" w:cs="Segoe UI"/>
                <w:szCs w:val="22"/>
              </w:rPr>
              <w:t>επιτρέπει</w:t>
            </w:r>
            <w:proofErr w:type="spellEnd"/>
            <w:r w:rsidRPr="00CA77AD">
              <w:rPr>
                <w:rFonts w:ascii="Segoe UI" w:hAnsi="Segoe UI" w:cs="Segoe UI"/>
                <w:szCs w:val="22"/>
              </w:rPr>
              <w:t xml:space="preserve"> </w:t>
            </w:r>
            <w:proofErr w:type="spellStart"/>
            <w:r w:rsidRPr="00CA77AD">
              <w:rPr>
                <w:rFonts w:ascii="Segoe UI" w:hAnsi="Segoe UI" w:cs="Segoe UI"/>
                <w:szCs w:val="22"/>
              </w:rPr>
              <w:t>εξαγωγή</w:t>
            </w:r>
            <w:proofErr w:type="spellEnd"/>
            <w:r w:rsidRPr="00CA77AD">
              <w:rPr>
                <w:rFonts w:ascii="Segoe UI" w:hAnsi="Segoe UI" w:cs="Segoe UI"/>
                <w:szCs w:val="22"/>
              </w:rPr>
              <w:t xml:space="preserve"> </w:t>
            </w:r>
            <w:proofErr w:type="spellStart"/>
            <w:r w:rsidRPr="00CA77AD">
              <w:rPr>
                <w:rFonts w:ascii="Segoe UI" w:hAnsi="Segoe UI" w:cs="Segoe UI"/>
                <w:szCs w:val="22"/>
              </w:rPr>
              <w:t>φωτογραφιών</w:t>
            </w:r>
            <w:proofErr w:type="spellEnd"/>
            <w:r w:rsidRPr="00CA77AD">
              <w:rPr>
                <w:rFonts w:ascii="Segoe UI" w:hAnsi="Segoe UI" w:cs="Segoe UI"/>
                <w:szCs w:val="22"/>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 xml:space="preserve">Να δίνει την δυνατότητα για προσαρμογή του απαντητικού, με φωτογραφίες και γραφήματα, σύμφωνα με τις ανάγκες του χρήστη και την εξαγωγή των απαντητικών σε διάφορες μορφές αρχείων όπως </w:t>
            </w:r>
            <w:r w:rsidRPr="00CA77AD">
              <w:rPr>
                <w:rFonts w:ascii="Segoe UI" w:hAnsi="Segoe UI" w:cs="Segoe UI"/>
                <w:szCs w:val="22"/>
                <w:lang w:val="en-US"/>
              </w:rPr>
              <w:lastRenderedPageBreak/>
              <w:t>Word</w:t>
            </w:r>
            <w:r w:rsidRPr="00CA77AD">
              <w:rPr>
                <w:rFonts w:ascii="Segoe UI" w:hAnsi="Segoe UI" w:cs="Segoe UI"/>
                <w:szCs w:val="22"/>
                <w:lang w:val="el-GR"/>
              </w:rPr>
              <w:t xml:space="preserve">, </w:t>
            </w:r>
            <w:proofErr w:type="spellStart"/>
            <w:r w:rsidRPr="00CA77AD">
              <w:rPr>
                <w:rFonts w:ascii="Segoe UI" w:hAnsi="Segoe UI" w:cs="Segoe UI"/>
                <w:szCs w:val="22"/>
                <w:lang w:val="en-US"/>
              </w:rPr>
              <w:t>pdf</w:t>
            </w:r>
            <w:proofErr w:type="spellEnd"/>
            <w:r w:rsidRPr="00CA77AD">
              <w:rPr>
                <w:rFonts w:ascii="Segoe UI" w:hAnsi="Segoe UI" w:cs="Segoe UI"/>
                <w:szCs w:val="22"/>
                <w:lang w:val="el-GR"/>
              </w:rPr>
              <w:t xml:space="preserve">, </w:t>
            </w:r>
            <w:r w:rsidRPr="00CA77AD">
              <w:rPr>
                <w:rFonts w:ascii="Segoe UI" w:hAnsi="Segoe UI" w:cs="Segoe UI"/>
                <w:szCs w:val="22"/>
                <w:lang w:val="en-US"/>
              </w:rPr>
              <w:t>Excel</w:t>
            </w:r>
            <w:r w:rsidRPr="00CA77AD">
              <w:rPr>
                <w:rFonts w:ascii="Segoe UI" w:hAnsi="Segoe UI" w:cs="Segoe UI"/>
                <w:szCs w:val="22"/>
                <w:lang w:val="el-GR"/>
              </w:rPr>
              <w:t xml:space="preserve">, </w:t>
            </w:r>
            <w:r w:rsidRPr="00CA77AD">
              <w:rPr>
                <w:rFonts w:ascii="Segoe UI" w:hAnsi="Segoe UI" w:cs="Segoe UI"/>
                <w:szCs w:val="22"/>
                <w:lang w:val="en-US"/>
              </w:rPr>
              <w:t>xml</w:t>
            </w:r>
            <w:r w:rsidRPr="00CA77AD">
              <w:rPr>
                <w:rFonts w:ascii="Segoe UI" w:hAnsi="Segoe UI" w:cs="Segoe UI"/>
                <w:szCs w:val="22"/>
                <w:lang w:val="el-GR"/>
              </w:rPr>
              <w:t xml:space="preserve">, </w:t>
            </w:r>
            <w:r w:rsidRPr="00CA77AD">
              <w:rPr>
                <w:rFonts w:ascii="Segoe UI" w:hAnsi="Segoe UI" w:cs="Segoe UI"/>
                <w:szCs w:val="22"/>
                <w:lang w:val="en-US"/>
              </w:rPr>
              <w:t>txt</w:t>
            </w:r>
            <w:r w:rsidRPr="00CA77AD">
              <w:rPr>
                <w:rFonts w:ascii="Segoe UI" w:hAnsi="Segoe UI" w:cs="Segoe UI"/>
                <w:szCs w:val="22"/>
                <w:lang w:val="el-GR"/>
              </w:rPr>
              <w:t>.</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lastRenderedPageBreak/>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b/>
                <w:szCs w:val="22"/>
                <w:lang w:val="el-GR"/>
              </w:rPr>
              <w:lastRenderedPageBreak/>
              <w:t xml:space="preserve">6. Το σύστημα να συνοδεύεται από εργαστηριακό μικροσκόπιο με φωτογραφική έξοδο, κατάλληλο για παρατήρηση παρασκευασμάτων σε διερχόμενο φωτισμό φωτεινού και σκοτεινού πεδίου, αντίθεσης θετικής και αρνητικής φάσης που θα έχει δυνατότητα επέκτασης για πόλωση και </w:t>
            </w:r>
            <w:proofErr w:type="spellStart"/>
            <w:r w:rsidRPr="00CA77AD">
              <w:rPr>
                <w:rFonts w:ascii="Segoe UI" w:hAnsi="Segoe UI" w:cs="Segoe UI"/>
                <w:b/>
                <w:szCs w:val="22"/>
                <w:lang w:val="el-GR"/>
              </w:rPr>
              <w:t>ανοσοφθορισμό</w:t>
            </w:r>
            <w:proofErr w:type="spellEnd"/>
            <w:r w:rsidRPr="00CA77AD">
              <w:rPr>
                <w:rFonts w:ascii="Segoe UI" w:hAnsi="Segoe UI" w:cs="Segoe UI"/>
                <w:szCs w:val="22"/>
                <w:lang w:val="el-GR"/>
              </w:rPr>
              <w:t>.</w:t>
            </w:r>
          </w:p>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Το μικροσκόπιο να αποτελείται από  :</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 xml:space="preserve">Μεγάλη σταθερή βάση με χαμηλά στη βάση τοποθετημένους διπλούς ομοαξονικούς κοχλίες αδρής και </w:t>
            </w:r>
            <w:proofErr w:type="spellStart"/>
            <w:r w:rsidRPr="00CA77AD">
              <w:rPr>
                <w:rFonts w:ascii="Segoe UI" w:hAnsi="Segoe UI" w:cs="Segoe UI"/>
                <w:szCs w:val="22"/>
                <w:lang w:val="el-GR"/>
              </w:rPr>
              <w:t>μικρομετρικής</w:t>
            </w:r>
            <w:proofErr w:type="spellEnd"/>
            <w:r w:rsidRPr="00CA77AD">
              <w:rPr>
                <w:rFonts w:ascii="Segoe UI" w:hAnsi="Segoe UI" w:cs="Segoe UI"/>
                <w:szCs w:val="22"/>
                <w:lang w:val="el-GR"/>
              </w:rPr>
              <w:t xml:space="preserve"> εστίασης (ο </w:t>
            </w:r>
            <w:proofErr w:type="spellStart"/>
            <w:r w:rsidRPr="00CA77AD">
              <w:rPr>
                <w:rFonts w:ascii="Segoe UI" w:hAnsi="Segoe UI" w:cs="Segoe UI"/>
                <w:szCs w:val="22"/>
                <w:lang w:val="el-GR"/>
              </w:rPr>
              <w:t>μικρομετρικός</w:t>
            </w:r>
            <w:proofErr w:type="spellEnd"/>
            <w:r w:rsidRPr="00CA77AD">
              <w:rPr>
                <w:rFonts w:ascii="Segoe UI" w:hAnsi="Segoe UI" w:cs="Segoe UI"/>
                <w:szCs w:val="22"/>
                <w:lang w:val="el-GR"/>
              </w:rPr>
              <w:t xml:space="preserve"> κοχλίας να επιδρά σε όλο το μήκος διαδρομής της τράπεζας). Ο δεξιός </w:t>
            </w:r>
            <w:proofErr w:type="spellStart"/>
            <w:r w:rsidRPr="00CA77AD">
              <w:rPr>
                <w:rFonts w:ascii="Segoe UI" w:hAnsi="Segoe UI" w:cs="Segoe UI"/>
                <w:szCs w:val="22"/>
                <w:lang w:val="el-GR"/>
              </w:rPr>
              <w:t>μικρομετρικός</w:t>
            </w:r>
            <w:proofErr w:type="spellEnd"/>
            <w:r w:rsidRPr="00CA77AD">
              <w:rPr>
                <w:rFonts w:ascii="Segoe UI" w:hAnsi="Segoe UI" w:cs="Segoe UI"/>
                <w:szCs w:val="22"/>
                <w:lang w:val="el-GR"/>
              </w:rPr>
              <w:t xml:space="preserve"> κοχλίας να είναι επίπεδος, εργονομικά σχεδιασμένος, με κατάλληλες υποδοχές για εύκολη περιστροφή.</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Να διαθέτει ενσωματωμένη φωτιστική πηγή με λυχνία αλογόνου 12</w:t>
            </w:r>
            <w:r w:rsidRPr="00CA77AD">
              <w:rPr>
                <w:rFonts w:ascii="Segoe UI" w:hAnsi="Segoe UI" w:cs="Segoe UI"/>
                <w:szCs w:val="22"/>
                <w:lang w:val="en-US"/>
              </w:rPr>
              <w:t>V</w:t>
            </w:r>
            <w:r w:rsidRPr="00CA77AD">
              <w:rPr>
                <w:rFonts w:ascii="Segoe UI" w:hAnsi="Segoe UI" w:cs="Segoe UI"/>
                <w:szCs w:val="22"/>
                <w:lang w:val="el-GR"/>
              </w:rPr>
              <w:t>/35</w:t>
            </w:r>
            <w:r w:rsidRPr="00CA77AD">
              <w:rPr>
                <w:rFonts w:ascii="Segoe UI" w:hAnsi="Segoe UI" w:cs="Segoe UI"/>
                <w:szCs w:val="22"/>
              </w:rPr>
              <w:t>W</w:t>
            </w:r>
            <w:r w:rsidRPr="00CA77AD">
              <w:rPr>
                <w:rFonts w:ascii="Segoe UI" w:hAnsi="Segoe UI" w:cs="Segoe UI"/>
                <w:szCs w:val="22"/>
                <w:lang w:val="el-GR"/>
              </w:rPr>
              <w:t xml:space="preserve">. Επιπλέον, το προσφερόμενο μικροσκόπιο να έχει τη δυνατότητα να δεχθεί διερχόμενο ψυχρό φωτισμό </w:t>
            </w:r>
            <w:r w:rsidRPr="00CA77AD">
              <w:rPr>
                <w:rFonts w:ascii="Segoe UI" w:hAnsi="Segoe UI" w:cs="Segoe UI"/>
                <w:szCs w:val="22"/>
                <w:lang w:val="en-US"/>
              </w:rPr>
              <w:t>LED</w:t>
            </w:r>
            <w:r w:rsidRPr="00CA77AD">
              <w:rPr>
                <w:rFonts w:ascii="Segoe UI" w:hAnsi="Segoe UI" w:cs="Segoe UI"/>
                <w:szCs w:val="22"/>
                <w:lang w:val="el-GR"/>
              </w:rPr>
              <w:t xml:space="preserve"> (ψυχρού ή θερμού φωτός).</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Να φέρει τροφοδοτικό 12</w:t>
            </w:r>
            <w:r w:rsidRPr="00CA77AD">
              <w:rPr>
                <w:rFonts w:ascii="Segoe UI" w:hAnsi="Segoe UI" w:cs="Segoe UI"/>
                <w:szCs w:val="22"/>
                <w:lang w:val="en-US"/>
              </w:rPr>
              <w:t>V</w:t>
            </w:r>
            <w:r w:rsidRPr="00CA77AD">
              <w:rPr>
                <w:rFonts w:ascii="Segoe UI" w:hAnsi="Segoe UI" w:cs="Segoe UI"/>
                <w:szCs w:val="22"/>
                <w:lang w:val="el-GR"/>
              </w:rPr>
              <w:t>/50</w:t>
            </w:r>
            <w:r w:rsidRPr="00CA77AD">
              <w:rPr>
                <w:rFonts w:ascii="Segoe UI" w:hAnsi="Segoe UI" w:cs="Segoe UI"/>
                <w:szCs w:val="22"/>
                <w:lang w:val="en-US"/>
              </w:rPr>
              <w:t>W</w:t>
            </w:r>
            <w:r w:rsidRPr="00CA77AD">
              <w:rPr>
                <w:rFonts w:ascii="Segoe UI" w:hAnsi="Segoe UI" w:cs="Segoe UI"/>
                <w:szCs w:val="22"/>
                <w:lang w:val="el-GR"/>
              </w:rPr>
              <w:t xml:space="preserve">, με </w:t>
            </w:r>
            <w:proofErr w:type="spellStart"/>
            <w:r w:rsidRPr="00CA77AD">
              <w:rPr>
                <w:rFonts w:ascii="Segoe UI" w:hAnsi="Segoe UI" w:cs="Segoe UI"/>
                <w:szCs w:val="22"/>
                <w:lang w:val="el-GR"/>
              </w:rPr>
              <w:t>κομβίο</w:t>
            </w:r>
            <w:proofErr w:type="spellEnd"/>
            <w:r w:rsidRPr="00CA77AD">
              <w:rPr>
                <w:rFonts w:ascii="Segoe UI" w:hAnsi="Segoe UI" w:cs="Segoe UI"/>
                <w:szCs w:val="22"/>
                <w:lang w:val="el-GR"/>
              </w:rPr>
              <w:t xml:space="preserve"> συνεχούς ρύθμισης της έντασης του φωτός, τοποθετημένο σε εργονομική θέση.</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 xml:space="preserve">Να διαθέτει </w:t>
            </w:r>
            <w:proofErr w:type="spellStart"/>
            <w:r w:rsidRPr="00CA77AD">
              <w:rPr>
                <w:rFonts w:ascii="Segoe UI" w:hAnsi="Segoe UI" w:cs="Segoe UI"/>
                <w:szCs w:val="22"/>
                <w:lang w:val="el-GR"/>
              </w:rPr>
              <w:t>διοφθάλμια</w:t>
            </w:r>
            <w:proofErr w:type="spellEnd"/>
            <w:r w:rsidRPr="00CA77AD">
              <w:rPr>
                <w:rFonts w:ascii="Segoe UI" w:hAnsi="Segoe UI" w:cs="Segoe UI"/>
                <w:szCs w:val="22"/>
                <w:lang w:val="el-GR"/>
              </w:rPr>
              <w:t xml:space="preserve"> φωτογραφική κεφαλή παρατήρησης με εργονομική κλίση περίπου 30°, με δυνατότητα περιστροφής 360° και ρύθμιση της </w:t>
            </w:r>
            <w:proofErr w:type="spellStart"/>
            <w:r w:rsidRPr="00CA77AD">
              <w:rPr>
                <w:rFonts w:ascii="Segoe UI" w:hAnsi="Segoe UI" w:cs="Segoe UI"/>
                <w:szCs w:val="22"/>
                <w:lang w:val="el-GR"/>
              </w:rPr>
              <w:t>διακορικής</w:t>
            </w:r>
            <w:proofErr w:type="spellEnd"/>
            <w:r w:rsidRPr="00CA77AD">
              <w:rPr>
                <w:rFonts w:ascii="Segoe UI" w:hAnsi="Segoe UI" w:cs="Segoe UI"/>
                <w:szCs w:val="22"/>
                <w:lang w:val="el-GR"/>
              </w:rPr>
              <w:t xml:space="preserve"> απόστασης του παρατηρητή από περίπου 55 έως 75</w:t>
            </w:r>
            <w:r w:rsidRPr="00CA77AD">
              <w:rPr>
                <w:rFonts w:ascii="Segoe UI" w:hAnsi="Segoe UI" w:cs="Segoe UI"/>
                <w:szCs w:val="22"/>
              </w:rPr>
              <w:t>mm</w:t>
            </w:r>
            <w:r w:rsidRPr="00CA77AD">
              <w:rPr>
                <w:rFonts w:ascii="Segoe UI" w:hAnsi="Segoe UI" w:cs="Segoe UI"/>
                <w:szCs w:val="22"/>
                <w:lang w:val="el-GR"/>
              </w:rPr>
              <w:t xml:space="preserve"> και ρύθμιση του ύψους παρατήρησης.</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Να φέρει περιστρεφόμενο φορέα αντικειμενικών φακών πέντε (5) θέσεων.</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 xml:space="preserve">Να διαθέτει διπλή </w:t>
            </w:r>
            <w:proofErr w:type="spellStart"/>
            <w:r w:rsidRPr="00CA77AD">
              <w:rPr>
                <w:rFonts w:ascii="Segoe UI" w:hAnsi="Segoe UI" w:cs="Segoe UI"/>
                <w:szCs w:val="22"/>
                <w:lang w:val="el-GR"/>
              </w:rPr>
              <w:t>σταυροτράπεζα</w:t>
            </w:r>
            <w:proofErr w:type="spellEnd"/>
            <w:r w:rsidRPr="00CA77AD">
              <w:rPr>
                <w:rFonts w:ascii="Segoe UI" w:hAnsi="Segoe UI" w:cs="Segoe UI"/>
                <w:szCs w:val="22"/>
                <w:lang w:val="el-GR"/>
              </w:rPr>
              <w:t xml:space="preserve"> με προστατευτική ιδιαίτερα ανθεκτική </w:t>
            </w:r>
            <w:proofErr w:type="spellStart"/>
            <w:r w:rsidRPr="00CA77AD">
              <w:rPr>
                <w:rFonts w:ascii="Segoe UI" w:hAnsi="Segoe UI" w:cs="Segoe UI"/>
                <w:szCs w:val="22"/>
                <w:lang w:val="el-GR"/>
              </w:rPr>
              <w:t>ανοδιωμένη</w:t>
            </w:r>
            <w:proofErr w:type="spellEnd"/>
            <w:r w:rsidRPr="00CA77AD">
              <w:rPr>
                <w:rFonts w:ascii="Segoe UI" w:hAnsi="Segoe UI" w:cs="Segoe UI"/>
                <w:szCs w:val="22"/>
                <w:lang w:val="el-GR"/>
              </w:rPr>
              <w:t xml:space="preserve"> επίστρωση, για μεγάλη αντοχή, διαστάσεων περίπου 210 </w:t>
            </w:r>
            <w:r w:rsidRPr="00CA77AD">
              <w:rPr>
                <w:rFonts w:ascii="Segoe UI" w:hAnsi="Segoe UI" w:cs="Segoe UI"/>
                <w:szCs w:val="22"/>
              </w:rPr>
              <w:t>x</w:t>
            </w:r>
            <w:r w:rsidRPr="00CA77AD">
              <w:rPr>
                <w:rFonts w:ascii="Segoe UI" w:hAnsi="Segoe UI" w:cs="Segoe UI"/>
                <w:szCs w:val="22"/>
                <w:lang w:val="el-GR"/>
              </w:rPr>
              <w:t xml:space="preserve"> 145 </w:t>
            </w:r>
            <w:r w:rsidRPr="00CA77AD">
              <w:rPr>
                <w:rFonts w:ascii="Segoe UI" w:hAnsi="Segoe UI" w:cs="Segoe UI"/>
                <w:szCs w:val="22"/>
              </w:rPr>
              <w:t>mm</w:t>
            </w:r>
            <w:r w:rsidRPr="00CA77AD">
              <w:rPr>
                <w:rFonts w:ascii="Segoe UI" w:hAnsi="Segoe UI" w:cs="Segoe UI"/>
                <w:szCs w:val="22"/>
                <w:lang w:val="el-GR"/>
              </w:rPr>
              <w:t xml:space="preserve"> και μετακίνηση του παρασκευάσματος σε περιοχή περίπου 75</w:t>
            </w:r>
            <w:r w:rsidRPr="00CA77AD">
              <w:rPr>
                <w:rFonts w:ascii="Segoe UI" w:hAnsi="Segoe UI" w:cs="Segoe UI"/>
                <w:szCs w:val="22"/>
              </w:rPr>
              <w:t>x</w:t>
            </w:r>
            <w:r w:rsidRPr="00CA77AD">
              <w:rPr>
                <w:rFonts w:ascii="Segoe UI" w:hAnsi="Segoe UI" w:cs="Segoe UI"/>
                <w:szCs w:val="22"/>
                <w:lang w:val="el-GR"/>
              </w:rPr>
              <w:t>30</w:t>
            </w:r>
            <w:r w:rsidRPr="00CA77AD">
              <w:rPr>
                <w:rFonts w:ascii="Segoe UI" w:hAnsi="Segoe UI" w:cs="Segoe UI"/>
                <w:szCs w:val="22"/>
              </w:rPr>
              <w:t>mm</w:t>
            </w:r>
            <w:r w:rsidRPr="00CA77AD">
              <w:rPr>
                <w:rFonts w:ascii="Segoe UI" w:hAnsi="Segoe UI" w:cs="Segoe UI"/>
                <w:szCs w:val="22"/>
                <w:lang w:val="el-GR"/>
              </w:rPr>
              <w:t xml:space="preserve"> με κλίμακα </w:t>
            </w:r>
            <w:proofErr w:type="spellStart"/>
            <w:r w:rsidRPr="00CA77AD">
              <w:rPr>
                <w:rFonts w:ascii="Segoe UI" w:hAnsi="Segoe UI" w:cs="Segoe UI"/>
                <w:szCs w:val="22"/>
                <w:lang w:val="el-GR"/>
              </w:rPr>
              <w:t>βερνιέρου</w:t>
            </w:r>
            <w:proofErr w:type="spellEnd"/>
            <w:r w:rsidRPr="00CA77AD">
              <w:rPr>
                <w:rFonts w:ascii="Segoe UI" w:hAnsi="Segoe UI" w:cs="Segoe UI"/>
                <w:szCs w:val="22"/>
                <w:lang w:val="el-GR"/>
              </w:rPr>
              <w:t xml:space="preserve"> 1</w:t>
            </w:r>
            <w:r w:rsidRPr="00CA77AD">
              <w:rPr>
                <w:rFonts w:ascii="Segoe UI" w:hAnsi="Segoe UI" w:cs="Segoe UI"/>
                <w:szCs w:val="22"/>
              </w:rPr>
              <w:t>mm</w:t>
            </w:r>
            <w:r w:rsidRPr="00CA77AD">
              <w:rPr>
                <w:rFonts w:ascii="Segoe UI" w:hAnsi="Segoe UI" w:cs="Segoe UI"/>
                <w:szCs w:val="22"/>
                <w:lang w:val="el-GR"/>
              </w:rPr>
              <w:t>. Να φέρει στη δεξιά πλευρά, τοποθετημένο σε εργονομική θέση ομοαξονικό κοχλία για τη μετακίνηση της τράπεζας, μήκους 135</w:t>
            </w:r>
            <w:r w:rsidRPr="00CA77AD">
              <w:rPr>
                <w:rFonts w:ascii="Segoe UI" w:hAnsi="Segoe UI" w:cs="Segoe UI"/>
                <w:szCs w:val="22"/>
                <w:lang w:val="en-US"/>
              </w:rPr>
              <w:t>mm</w:t>
            </w:r>
            <w:r w:rsidRPr="00CA77AD">
              <w:rPr>
                <w:rFonts w:ascii="Segoe UI" w:hAnsi="Segoe UI" w:cs="Segoe UI"/>
                <w:szCs w:val="22"/>
                <w:lang w:val="el-GR"/>
              </w:rPr>
              <w:t xml:space="preserve"> περίπου, με δυνατότητα επέκτασης κατά 15</w:t>
            </w:r>
            <w:r w:rsidRPr="00CA77AD">
              <w:rPr>
                <w:rFonts w:ascii="Segoe UI" w:hAnsi="Segoe UI" w:cs="Segoe UI"/>
                <w:szCs w:val="22"/>
                <w:lang w:val="en-US"/>
              </w:rPr>
              <w:t>mm</w:t>
            </w:r>
            <w:r w:rsidRPr="00CA77AD">
              <w:rPr>
                <w:rFonts w:ascii="Segoe UI" w:hAnsi="Segoe UI" w:cs="Segoe UI"/>
                <w:szCs w:val="22"/>
                <w:lang w:val="el-GR"/>
              </w:rPr>
              <w:t xml:space="preserve"> τουλάχιστον, για λόγους εργονομίας και να συνοδεύεται από </w:t>
            </w:r>
            <w:proofErr w:type="spellStart"/>
            <w:r w:rsidRPr="00CA77AD">
              <w:rPr>
                <w:rFonts w:ascii="Segoe UI" w:hAnsi="Segoe UI" w:cs="Segoe UI"/>
                <w:szCs w:val="22"/>
                <w:lang w:val="el-GR"/>
              </w:rPr>
              <w:t>συγκρατητήρα</w:t>
            </w:r>
            <w:proofErr w:type="spellEnd"/>
            <w:r w:rsidRPr="00CA77AD">
              <w:rPr>
                <w:rFonts w:ascii="Segoe UI" w:hAnsi="Segoe UI" w:cs="Segoe UI"/>
                <w:szCs w:val="22"/>
                <w:lang w:val="el-GR"/>
              </w:rPr>
              <w:t xml:space="preserve"> παρασκευασμάτων. Να φέρει σύστημα με το οποίο να ρυθμίζεται ο βαθμός σκληρότητας στην σάρωση.</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Να διαθέτει σύστημα θερμαινόμενης τράπεζας ενσωματωμένο στην παραπάνω τράπεζα μικροσκοπίου που θα συνοδεύεται από μονάδα ελέγχου / ρύθμισης θερμοκρασίας.</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 xml:space="preserve">Να φέρει πυκνωτή </w:t>
            </w:r>
            <w:proofErr w:type="spellStart"/>
            <w:r w:rsidRPr="00CA77AD">
              <w:rPr>
                <w:rFonts w:ascii="Segoe UI" w:hAnsi="Segoe UI" w:cs="Segoe UI"/>
                <w:szCs w:val="22"/>
                <w:lang w:val="el-GR"/>
              </w:rPr>
              <w:t>αχρωματικό</w:t>
            </w:r>
            <w:proofErr w:type="spellEnd"/>
            <w:r w:rsidRPr="00CA77AD">
              <w:rPr>
                <w:rFonts w:ascii="Segoe UI" w:hAnsi="Segoe UI" w:cs="Segoe UI"/>
                <w:szCs w:val="22"/>
                <w:lang w:val="el-GR"/>
              </w:rPr>
              <w:t>-</w:t>
            </w:r>
            <w:proofErr w:type="spellStart"/>
            <w:r w:rsidRPr="00CA77AD">
              <w:rPr>
                <w:rFonts w:ascii="Segoe UI" w:hAnsi="Segoe UI" w:cs="Segoe UI"/>
                <w:szCs w:val="22"/>
                <w:lang w:val="el-GR"/>
              </w:rPr>
              <w:t>απλανητικό</w:t>
            </w:r>
            <w:proofErr w:type="spellEnd"/>
            <w:r w:rsidRPr="00CA77AD">
              <w:rPr>
                <w:rFonts w:ascii="Segoe UI" w:hAnsi="Segoe UI" w:cs="Segoe UI"/>
                <w:szCs w:val="22"/>
                <w:lang w:val="el-GR"/>
              </w:rPr>
              <w:t xml:space="preserve"> τύπου </w:t>
            </w:r>
            <w:proofErr w:type="spellStart"/>
            <w:r w:rsidRPr="00CA77AD">
              <w:rPr>
                <w:rFonts w:ascii="Segoe UI" w:hAnsi="Segoe UI" w:cs="Segoe UI"/>
                <w:szCs w:val="22"/>
              </w:rPr>
              <w:t>Abbe</w:t>
            </w:r>
            <w:proofErr w:type="spellEnd"/>
            <w:r w:rsidRPr="00CA77AD">
              <w:rPr>
                <w:rFonts w:ascii="Segoe UI" w:hAnsi="Segoe UI" w:cs="Segoe UI"/>
                <w:szCs w:val="22"/>
                <w:lang w:val="el-GR"/>
              </w:rPr>
              <w:t xml:space="preserve"> με αριθμητικό άνοιγμα Ν.Α. 0.9/ 1.25 </w:t>
            </w:r>
            <w:proofErr w:type="spellStart"/>
            <w:r w:rsidRPr="00CA77AD">
              <w:rPr>
                <w:rFonts w:ascii="Segoe UI" w:hAnsi="Segoe UI" w:cs="Segoe UI"/>
                <w:szCs w:val="22"/>
                <w:lang w:val="el-GR"/>
              </w:rPr>
              <w:t>επικεντρούμενο</w:t>
            </w:r>
            <w:proofErr w:type="spellEnd"/>
            <w:r w:rsidRPr="00CA77AD">
              <w:rPr>
                <w:rFonts w:ascii="Segoe UI" w:hAnsi="Segoe UI" w:cs="Segoe UI"/>
                <w:szCs w:val="22"/>
                <w:lang w:val="el-GR"/>
              </w:rPr>
              <w:t xml:space="preserve">, με ίριδα και κατακόρυφη κίνηση με αμφίπλευρους κοχλίες. Να δέχεται ρύθμιση του ανώτατου ορίου μετακίνησης για την προστασία των παρασκευασμάτων. Να διαθέτει περιστρεφόμενο σετ δακτυλίων αντίθεσης φάσης και φωτεινού και σκοτεινού πεδίου </w:t>
            </w:r>
            <w:r w:rsidRPr="00CA77AD">
              <w:rPr>
                <w:rFonts w:ascii="Segoe UI" w:hAnsi="Segoe UI" w:cs="Segoe UI"/>
                <w:szCs w:val="22"/>
              </w:rPr>
              <w:t>H</w:t>
            </w:r>
            <w:r w:rsidRPr="00CA77AD">
              <w:rPr>
                <w:rFonts w:ascii="Segoe UI" w:hAnsi="Segoe UI" w:cs="Segoe UI"/>
                <w:szCs w:val="22"/>
                <w:lang w:val="el-GR"/>
              </w:rPr>
              <w:t xml:space="preserve">, </w:t>
            </w:r>
            <w:r w:rsidRPr="00CA77AD">
              <w:rPr>
                <w:rFonts w:ascii="Segoe UI" w:hAnsi="Segoe UI" w:cs="Segoe UI"/>
                <w:szCs w:val="22"/>
              </w:rPr>
              <w:t>D</w:t>
            </w:r>
            <w:r w:rsidRPr="00CA77AD">
              <w:rPr>
                <w:rFonts w:ascii="Segoe UI" w:hAnsi="Segoe UI" w:cs="Segoe UI"/>
                <w:szCs w:val="22"/>
                <w:lang w:val="el-GR"/>
              </w:rPr>
              <w:t xml:space="preserve">, </w:t>
            </w:r>
            <w:r w:rsidRPr="00CA77AD">
              <w:rPr>
                <w:rFonts w:ascii="Segoe UI" w:hAnsi="Segoe UI" w:cs="Segoe UI"/>
                <w:szCs w:val="22"/>
              </w:rPr>
              <w:t>Ph</w:t>
            </w:r>
            <w:r w:rsidRPr="00CA77AD">
              <w:rPr>
                <w:rFonts w:ascii="Segoe UI" w:hAnsi="Segoe UI" w:cs="Segoe UI"/>
                <w:szCs w:val="22"/>
                <w:lang w:val="el-GR"/>
              </w:rPr>
              <w:t xml:space="preserve">1, </w:t>
            </w:r>
            <w:r w:rsidRPr="00CA77AD">
              <w:rPr>
                <w:rFonts w:ascii="Segoe UI" w:hAnsi="Segoe UI" w:cs="Segoe UI"/>
                <w:szCs w:val="22"/>
              </w:rPr>
              <w:t>Ph</w:t>
            </w:r>
            <w:r w:rsidRPr="00CA77AD">
              <w:rPr>
                <w:rFonts w:ascii="Segoe UI" w:hAnsi="Segoe UI" w:cs="Segoe UI"/>
                <w:szCs w:val="22"/>
                <w:lang w:val="el-GR"/>
              </w:rPr>
              <w:t xml:space="preserve">2, </w:t>
            </w:r>
            <w:r w:rsidRPr="00CA77AD">
              <w:rPr>
                <w:rFonts w:ascii="Segoe UI" w:hAnsi="Segoe UI" w:cs="Segoe UI"/>
                <w:szCs w:val="22"/>
              </w:rPr>
              <w:t>Ph</w:t>
            </w:r>
            <w:r w:rsidRPr="00CA77AD">
              <w:rPr>
                <w:rFonts w:ascii="Segoe UI" w:hAnsi="Segoe UI" w:cs="Segoe UI"/>
                <w:szCs w:val="22"/>
                <w:lang w:val="el-GR"/>
              </w:rPr>
              <w:t>3.</w:t>
            </w:r>
          </w:p>
          <w:p w:rsidR="001C7278" w:rsidRPr="00CA77AD" w:rsidRDefault="001C7278" w:rsidP="001C7278">
            <w:pPr>
              <w:widowControl w:val="0"/>
              <w:numPr>
                <w:ilvl w:val="0"/>
                <w:numId w:val="3"/>
              </w:numPr>
              <w:suppressAutoHyphens w:val="0"/>
              <w:spacing w:after="0"/>
              <w:rPr>
                <w:rFonts w:ascii="Segoe UI" w:hAnsi="Segoe UI" w:cs="Segoe UI"/>
                <w:szCs w:val="22"/>
                <w:lang w:val="el-GR"/>
              </w:rPr>
            </w:pPr>
            <w:r w:rsidRPr="00CA77AD">
              <w:rPr>
                <w:rFonts w:ascii="Segoe UI" w:hAnsi="Segoe UI" w:cs="Segoe UI"/>
                <w:szCs w:val="22"/>
                <w:lang w:val="el-GR"/>
              </w:rPr>
              <w:t>Να φέρει ζεύγος προσοφθάλμιων φακών 10</w:t>
            </w:r>
            <w:r w:rsidRPr="00CA77AD">
              <w:rPr>
                <w:rFonts w:ascii="Segoe UI" w:hAnsi="Segoe UI" w:cs="Segoe UI"/>
                <w:szCs w:val="22"/>
              </w:rPr>
              <w:t>x</w:t>
            </w:r>
            <w:r w:rsidRPr="00CA77AD">
              <w:rPr>
                <w:rFonts w:ascii="Segoe UI" w:hAnsi="Segoe UI" w:cs="Segoe UI"/>
                <w:szCs w:val="22"/>
                <w:lang w:val="el-GR"/>
              </w:rPr>
              <w:t xml:space="preserve">/20 υπέρ ευρέως οπτικού πεδίου και αντικειμενικούς φακούς, κατάλληλους για φωτεινό πεδίο, σκοτεινό πεδίο, πόλωση και προσπίπτοντα φθορισμό, με τα εξής </w:t>
            </w:r>
            <w:r w:rsidRPr="00CA77AD">
              <w:rPr>
                <w:rFonts w:ascii="Segoe UI" w:hAnsi="Segoe UI" w:cs="Segoe UI"/>
                <w:szCs w:val="22"/>
                <w:lang w:val="el-GR"/>
              </w:rPr>
              <w:lastRenderedPageBreak/>
              <w:t>χαρακτηριστικά:</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10</w:t>
            </w:r>
            <w:r w:rsidRPr="00CA77AD">
              <w:rPr>
                <w:rFonts w:ascii="Segoe UI" w:hAnsi="Segoe UI" w:cs="Segoe UI"/>
                <w:szCs w:val="22"/>
                <w:lang w:val="en-US"/>
              </w:rPr>
              <w:t>x</w:t>
            </w:r>
            <w:r w:rsidRPr="00CA77AD">
              <w:rPr>
                <w:rFonts w:ascii="Segoe UI" w:hAnsi="Segoe UI" w:cs="Segoe UI"/>
                <w:szCs w:val="22"/>
                <w:lang w:val="el-GR"/>
              </w:rPr>
              <w:t xml:space="preserve">/0.25 </w:t>
            </w:r>
            <w:r w:rsidRPr="00CA77AD">
              <w:rPr>
                <w:rFonts w:ascii="Segoe UI" w:hAnsi="Segoe UI" w:cs="Segoe UI"/>
                <w:szCs w:val="22"/>
                <w:lang w:val="en-US"/>
              </w:rPr>
              <w:t>Ph</w:t>
            </w:r>
            <w:r w:rsidRPr="00CA77AD">
              <w:rPr>
                <w:rFonts w:ascii="Segoe UI" w:hAnsi="Segoe UI" w:cs="Segoe UI"/>
                <w:szCs w:val="22"/>
                <w:lang w:val="el-GR"/>
              </w:rPr>
              <w:t>1 θετικής αντίθεσης φάσης με απόσταση εργασίας 4.5</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10</w:t>
            </w:r>
            <w:r w:rsidRPr="00CA77AD">
              <w:rPr>
                <w:rFonts w:ascii="Segoe UI" w:hAnsi="Segoe UI" w:cs="Segoe UI"/>
                <w:szCs w:val="22"/>
                <w:lang w:val="en-US"/>
              </w:rPr>
              <w:t>x</w:t>
            </w:r>
            <w:r w:rsidRPr="00CA77AD">
              <w:rPr>
                <w:rFonts w:ascii="Segoe UI" w:hAnsi="Segoe UI" w:cs="Segoe UI"/>
                <w:szCs w:val="22"/>
                <w:lang w:val="el-GR"/>
              </w:rPr>
              <w:t xml:space="preserve">/0.25 </w:t>
            </w:r>
            <w:r w:rsidRPr="00CA77AD">
              <w:rPr>
                <w:rFonts w:ascii="Segoe UI" w:hAnsi="Segoe UI" w:cs="Segoe UI"/>
                <w:szCs w:val="22"/>
                <w:lang w:val="en-US"/>
              </w:rPr>
              <w:t>Ph</w:t>
            </w:r>
            <w:r w:rsidRPr="00CA77AD">
              <w:rPr>
                <w:rFonts w:ascii="Segoe UI" w:hAnsi="Segoe UI" w:cs="Segoe UI"/>
                <w:szCs w:val="22"/>
                <w:lang w:val="el-GR"/>
              </w:rPr>
              <w:t>1- αρνητικής αντίθεσης φάσης με απόσταση εργασίας 4.2</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20</w:t>
            </w:r>
            <w:r w:rsidRPr="00CA77AD">
              <w:rPr>
                <w:rFonts w:ascii="Segoe UI" w:hAnsi="Segoe UI" w:cs="Segoe UI"/>
                <w:szCs w:val="22"/>
              </w:rPr>
              <w:t>x</w:t>
            </w:r>
            <w:r w:rsidRPr="00CA77AD">
              <w:rPr>
                <w:rFonts w:ascii="Segoe UI" w:hAnsi="Segoe UI" w:cs="Segoe UI"/>
                <w:szCs w:val="22"/>
                <w:lang w:val="el-GR"/>
              </w:rPr>
              <w:t>/0.45 με απόσταση εργασίας 4.6</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40</w:t>
            </w:r>
            <w:r w:rsidRPr="00CA77AD">
              <w:rPr>
                <w:rFonts w:ascii="Segoe UI" w:hAnsi="Segoe UI" w:cs="Segoe UI"/>
                <w:szCs w:val="22"/>
                <w:lang w:val="en-US"/>
              </w:rPr>
              <w:t>x</w:t>
            </w:r>
            <w:r w:rsidRPr="00CA77AD">
              <w:rPr>
                <w:rFonts w:ascii="Segoe UI" w:hAnsi="Segoe UI" w:cs="Segoe UI"/>
                <w:szCs w:val="22"/>
                <w:lang w:val="el-GR"/>
              </w:rPr>
              <w:t>/0.65 ελατηρίου, με απόσταση εργασίας 0.45</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63</w:t>
            </w:r>
            <w:r w:rsidRPr="00CA77AD">
              <w:rPr>
                <w:rFonts w:ascii="Segoe UI" w:hAnsi="Segoe UI" w:cs="Segoe UI"/>
                <w:szCs w:val="22"/>
                <w:lang w:val="en-US"/>
              </w:rPr>
              <w:t>x</w:t>
            </w:r>
            <w:r w:rsidRPr="00CA77AD">
              <w:rPr>
                <w:rFonts w:ascii="Segoe UI" w:hAnsi="Segoe UI" w:cs="Segoe UI"/>
                <w:szCs w:val="22"/>
                <w:lang w:val="el-GR"/>
              </w:rPr>
              <w:t>/0.8 ελατηρίου, με απόσταση εργασίας 0.30</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1C7278">
            <w:pPr>
              <w:widowControl w:val="0"/>
              <w:numPr>
                <w:ilvl w:val="0"/>
                <w:numId w:val="4"/>
              </w:numPr>
              <w:tabs>
                <w:tab w:val="left" w:pos="720"/>
              </w:tabs>
              <w:suppressAutoHyphens w:val="0"/>
              <w:spacing w:after="0"/>
              <w:ind w:left="720" w:firstLine="0"/>
              <w:rPr>
                <w:rFonts w:ascii="Segoe UI" w:hAnsi="Segoe UI" w:cs="Segoe UI"/>
                <w:szCs w:val="22"/>
                <w:lang w:val="el-GR"/>
              </w:rPr>
            </w:pPr>
            <w:r w:rsidRPr="00CA77AD">
              <w:rPr>
                <w:rFonts w:ascii="Segoe UI" w:hAnsi="Segoe UI" w:cs="Segoe UI"/>
                <w:szCs w:val="22"/>
                <w:lang w:val="el-GR"/>
              </w:rPr>
              <w:t>100</w:t>
            </w:r>
            <w:r w:rsidRPr="00CA77AD">
              <w:rPr>
                <w:rFonts w:ascii="Segoe UI" w:hAnsi="Segoe UI" w:cs="Segoe UI"/>
                <w:szCs w:val="22"/>
                <w:lang w:val="en-US"/>
              </w:rPr>
              <w:t>x</w:t>
            </w:r>
            <w:r w:rsidRPr="00CA77AD">
              <w:rPr>
                <w:rFonts w:ascii="Segoe UI" w:hAnsi="Segoe UI" w:cs="Segoe UI"/>
                <w:szCs w:val="22"/>
                <w:lang w:val="el-GR"/>
              </w:rPr>
              <w:t xml:space="preserve">/1.25 </w:t>
            </w:r>
            <w:r w:rsidRPr="00CA77AD">
              <w:rPr>
                <w:rFonts w:ascii="Segoe UI" w:hAnsi="Segoe UI" w:cs="Segoe UI"/>
                <w:szCs w:val="22"/>
                <w:lang w:val="en-US"/>
              </w:rPr>
              <w:t>Oil</w:t>
            </w:r>
            <w:r w:rsidRPr="00CA77AD">
              <w:rPr>
                <w:rFonts w:ascii="Segoe UI" w:hAnsi="Segoe UI" w:cs="Segoe UI"/>
                <w:szCs w:val="22"/>
                <w:lang w:val="el-GR"/>
              </w:rPr>
              <w:t xml:space="preserve">, </w:t>
            </w:r>
            <w:proofErr w:type="spellStart"/>
            <w:r w:rsidRPr="00CA77AD">
              <w:rPr>
                <w:rFonts w:ascii="Segoe UI" w:hAnsi="Segoe UI" w:cs="Segoe UI"/>
                <w:szCs w:val="22"/>
                <w:lang w:val="el-GR"/>
              </w:rPr>
              <w:t>ελαιοκαταδυτικός</w:t>
            </w:r>
            <w:proofErr w:type="spellEnd"/>
            <w:r w:rsidRPr="00CA77AD">
              <w:rPr>
                <w:rFonts w:ascii="Segoe UI" w:hAnsi="Segoe UI" w:cs="Segoe UI"/>
                <w:szCs w:val="22"/>
                <w:lang w:val="el-GR"/>
              </w:rPr>
              <w:t>, ελατηρίου, με απόσταση εργασίας 0.22</w:t>
            </w:r>
            <w:r w:rsidRPr="00CA77AD">
              <w:rPr>
                <w:rFonts w:ascii="Segoe UI" w:hAnsi="Segoe UI" w:cs="Segoe UI"/>
                <w:szCs w:val="22"/>
                <w:lang w:val="en-US"/>
              </w:rPr>
              <w:t>mm</w:t>
            </w:r>
            <w:r w:rsidRPr="00CA77AD">
              <w:rPr>
                <w:rFonts w:ascii="Segoe UI" w:hAnsi="Segoe UI" w:cs="Segoe UI"/>
                <w:szCs w:val="22"/>
                <w:lang w:val="el-GR"/>
              </w:rPr>
              <w:t>.</w:t>
            </w:r>
          </w:p>
          <w:p w:rsidR="001C7278" w:rsidRPr="00CA77AD" w:rsidRDefault="001C7278" w:rsidP="00F71C30">
            <w:pPr>
              <w:pStyle w:val="a3"/>
              <w:ind w:left="360" w:firstLine="0"/>
              <w:rPr>
                <w:rFonts w:ascii="Segoe UI" w:hAnsi="Segoe UI" w:cs="Segoe UI"/>
                <w:szCs w:val="22"/>
                <w:lang w:val="el-GR"/>
              </w:rPr>
            </w:pPr>
            <w:r w:rsidRPr="00CA77AD">
              <w:rPr>
                <w:rFonts w:ascii="Segoe UI" w:hAnsi="Segoe UI" w:cs="Segoe UI"/>
                <w:szCs w:val="22"/>
                <w:lang w:val="el-GR"/>
              </w:rPr>
              <w:t xml:space="preserve">Όλοι οι αντικειμενικοί φακοί να είναι διορθωμένοι στο άπειρο, </w:t>
            </w:r>
            <w:proofErr w:type="spellStart"/>
            <w:r w:rsidRPr="00CA77AD">
              <w:rPr>
                <w:rFonts w:ascii="Segoe UI" w:hAnsi="Segoe UI" w:cs="Segoe UI"/>
                <w:szCs w:val="22"/>
                <w:lang w:val="el-GR"/>
              </w:rPr>
              <w:t>αχρωματικοί</w:t>
            </w:r>
            <w:proofErr w:type="spellEnd"/>
            <w:r w:rsidRPr="00CA77AD">
              <w:rPr>
                <w:rFonts w:ascii="Segoe UI" w:hAnsi="Segoe UI" w:cs="Segoe UI"/>
                <w:szCs w:val="22"/>
                <w:lang w:val="el-GR"/>
              </w:rPr>
              <w:t xml:space="preserve">, επίπεδοι </w:t>
            </w:r>
            <w:r w:rsidRPr="00CA77AD">
              <w:rPr>
                <w:rFonts w:ascii="Segoe UI" w:hAnsi="Segoe UI" w:cs="Segoe UI"/>
                <w:szCs w:val="22"/>
                <w:lang w:val="en-US"/>
              </w:rPr>
              <w:t>PLAN</w:t>
            </w:r>
            <w:r w:rsidRPr="00CA77AD">
              <w:rPr>
                <w:rFonts w:ascii="Segoe UI" w:hAnsi="Segoe UI" w:cs="Segoe UI"/>
                <w:szCs w:val="22"/>
                <w:lang w:val="el-GR"/>
              </w:rPr>
              <w:t xml:space="preserve">, μεγάλης φωτεινότητας, κατάλληλοι για χρήση με </w:t>
            </w:r>
            <w:proofErr w:type="spellStart"/>
            <w:r w:rsidRPr="00CA77AD">
              <w:rPr>
                <w:rFonts w:ascii="Segoe UI" w:hAnsi="Segoe UI" w:cs="Segoe UI"/>
                <w:szCs w:val="22"/>
                <w:lang w:val="el-GR"/>
              </w:rPr>
              <w:t>καλυπτρίδα</w:t>
            </w:r>
            <w:proofErr w:type="spellEnd"/>
            <w:r w:rsidRPr="00CA77AD">
              <w:rPr>
                <w:rFonts w:ascii="Segoe UI" w:hAnsi="Segoe UI" w:cs="Segoe UI"/>
                <w:szCs w:val="22"/>
                <w:lang w:val="el-GR"/>
              </w:rPr>
              <w:t>.</w:t>
            </w:r>
          </w:p>
          <w:p w:rsidR="001C7278" w:rsidRPr="00CA77AD" w:rsidRDefault="001C7278" w:rsidP="001C7278">
            <w:pPr>
              <w:widowControl w:val="0"/>
              <w:numPr>
                <w:ilvl w:val="0"/>
                <w:numId w:val="5"/>
              </w:numPr>
              <w:suppressAutoHyphens w:val="0"/>
              <w:spacing w:after="0"/>
              <w:ind w:left="284" w:hanging="284"/>
              <w:rPr>
                <w:rFonts w:ascii="Segoe UI" w:hAnsi="Segoe UI" w:cs="Segoe UI"/>
                <w:szCs w:val="22"/>
                <w:lang w:val="el-GR"/>
              </w:rPr>
            </w:pPr>
            <w:r w:rsidRPr="00CA77AD">
              <w:rPr>
                <w:rFonts w:ascii="Segoe UI" w:hAnsi="Segoe UI" w:cs="Segoe UI"/>
                <w:szCs w:val="22"/>
                <w:lang w:val="el-GR"/>
              </w:rPr>
              <w:t xml:space="preserve">Να συνοδεύεται από μπλε φίλτρο αύξησης αντίθεσης και πράσινο </w:t>
            </w:r>
            <w:proofErr w:type="spellStart"/>
            <w:r w:rsidRPr="00CA77AD">
              <w:rPr>
                <w:rFonts w:ascii="Segoe UI" w:hAnsi="Segoe UI" w:cs="Segoe UI"/>
                <w:szCs w:val="22"/>
                <w:lang w:val="el-GR"/>
              </w:rPr>
              <w:t>πανχρωματικό</w:t>
            </w:r>
            <w:proofErr w:type="spellEnd"/>
            <w:r w:rsidRPr="00CA77AD">
              <w:rPr>
                <w:rFonts w:ascii="Segoe UI" w:hAnsi="Segoe UI" w:cs="Segoe UI"/>
                <w:szCs w:val="22"/>
                <w:lang w:val="el-GR"/>
              </w:rPr>
              <w:t xml:space="preserve"> φίλτρο.</w:t>
            </w:r>
          </w:p>
          <w:p w:rsidR="001C7278" w:rsidRPr="00CA77AD" w:rsidRDefault="001C7278" w:rsidP="001C7278">
            <w:pPr>
              <w:widowControl w:val="0"/>
              <w:numPr>
                <w:ilvl w:val="0"/>
                <w:numId w:val="5"/>
              </w:numPr>
              <w:suppressAutoHyphens w:val="0"/>
              <w:spacing w:after="0"/>
              <w:ind w:left="284" w:hanging="284"/>
              <w:rPr>
                <w:rFonts w:ascii="Segoe UI" w:hAnsi="Segoe UI" w:cs="Segoe UI"/>
                <w:szCs w:val="22"/>
                <w:lang w:val="el-GR"/>
              </w:rPr>
            </w:pPr>
            <w:r w:rsidRPr="00CA77AD">
              <w:rPr>
                <w:rFonts w:ascii="Segoe UI" w:hAnsi="Segoe UI" w:cs="Segoe UI"/>
                <w:szCs w:val="22"/>
                <w:lang w:val="el-GR"/>
              </w:rPr>
              <w:t>Να περιλαμβάνεται ενσωματωμένος εξοπλισμός σετ εργαλείων στο πίσω μέρος του σώματος του μικροσκοπίου, καθώς και θέση αποθήκευση του καλωδίου τροφοδοσίας.</w:t>
            </w:r>
          </w:p>
          <w:p w:rsidR="001C7278" w:rsidRPr="00CA77AD" w:rsidRDefault="001C7278" w:rsidP="001C7278">
            <w:pPr>
              <w:widowControl w:val="0"/>
              <w:numPr>
                <w:ilvl w:val="0"/>
                <w:numId w:val="5"/>
              </w:numPr>
              <w:suppressAutoHyphens w:val="0"/>
              <w:spacing w:after="0"/>
              <w:ind w:left="284" w:hanging="284"/>
              <w:rPr>
                <w:rFonts w:ascii="Segoe UI" w:hAnsi="Segoe UI" w:cs="Segoe UI"/>
                <w:szCs w:val="22"/>
                <w:lang w:val="el-GR"/>
              </w:rPr>
            </w:pPr>
            <w:r w:rsidRPr="00CA77AD">
              <w:rPr>
                <w:rFonts w:ascii="Segoe UI" w:hAnsi="Segoe UI" w:cs="Segoe UI"/>
                <w:szCs w:val="22"/>
                <w:lang w:val="el-GR"/>
              </w:rPr>
              <w:t>Το μικροσκόπιο να διαθέτει υποδοχέα προσαρμογής κάμερας για αυτόματη ανάλυση σπέρματος.</w:t>
            </w:r>
          </w:p>
          <w:p w:rsidR="001C7278" w:rsidRPr="00CA77AD" w:rsidRDefault="001C7278" w:rsidP="001C7278">
            <w:pPr>
              <w:widowControl w:val="0"/>
              <w:numPr>
                <w:ilvl w:val="0"/>
                <w:numId w:val="5"/>
              </w:numPr>
              <w:suppressAutoHyphens w:val="0"/>
              <w:spacing w:after="0"/>
              <w:ind w:left="284" w:hanging="284"/>
              <w:rPr>
                <w:rFonts w:ascii="Segoe UI" w:hAnsi="Segoe UI" w:cs="Segoe UI"/>
                <w:szCs w:val="22"/>
                <w:lang w:val="el-GR"/>
              </w:rPr>
            </w:pPr>
            <w:r w:rsidRPr="00CA77AD">
              <w:rPr>
                <w:rFonts w:ascii="Segoe UI" w:hAnsi="Segoe UI" w:cs="Segoe UI"/>
                <w:szCs w:val="22"/>
                <w:lang w:val="el-GR"/>
              </w:rPr>
              <w:t xml:space="preserve">Το προσφερόμενο μικροσκόπιο να έχει τη δυνατότητα να δεχθεί εξοπλισμό για εργονομική παρατήρηση, ο οποίος να φέρει πιστοποίηση εργονομίας από την </w:t>
            </w:r>
            <w:r w:rsidRPr="00CA77AD">
              <w:rPr>
                <w:rFonts w:ascii="Segoe UI" w:hAnsi="Segoe UI" w:cs="Segoe UI"/>
                <w:b/>
                <w:szCs w:val="22"/>
              </w:rPr>
              <w:t>T</w:t>
            </w:r>
            <w:r w:rsidRPr="00CA77AD">
              <w:rPr>
                <w:rFonts w:ascii="Segoe UI" w:hAnsi="Segoe UI" w:cs="Segoe UI"/>
                <w:b/>
                <w:szCs w:val="22"/>
                <w:lang w:val="el-GR"/>
              </w:rPr>
              <w:t>Ü</w:t>
            </w:r>
            <w:r w:rsidRPr="00CA77AD">
              <w:rPr>
                <w:rFonts w:ascii="Segoe UI" w:hAnsi="Segoe UI" w:cs="Segoe UI"/>
                <w:b/>
                <w:szCs w:val="22"/>
              </w:rPr>
              <w:t>V</w:t>
            </w:r>
            <w:r w:rsidRPr="00CA77AD">
              <w:rPr>
                <w:rFonts w:ascii="Segoe UI" w:hAnsi="Segoe UI" w:cs="Segoe UI"/>
                <w:b/>
                <w:szCs w:val="22"/>
                <w:lang w:val="el-GR"/>
              </w:rPr>
              <w:t xml:space="preserve"> </w:t>
            </w:r>
            <w:proofErr w:type="spellStart"/>
            <w:r w:rsidRPr="00CA77AD">
              <w:rPr>
                <w:rFonts w:ascii="Segoe UI" w:hAnsi="Segoe UI" w:cs="Segoe UI"/>
                <w:b/>
                <w:szCs w:val="22"/>
              </w:rPr>
              <w:t>Rheinland</w:t>
            </w:r>
            <w:proofErr w:type="spellEnd"/>
            <w:r w:rsidRPr="00CA77AD">
              <w:rPr>
                <w:rFonts w:ascii="Segoe UI" w:hAnsi="Segoe UI" w:cs="Segoe UI"/>
                <w:szCs w:val="22"/>
                <w:lang w:val="el-GR"/>
              </w:rPr>
              <w:t>.</w:t>
            </w:r>
          </w:p>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Το σύστημα να συνοδεύεται επιπλέον από τον παρακάτω εξοπλισμό :</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rPr>
              <w:t>CCD</w:t>
            </w:r>
            <w:r w:rsidRPr="00CA77AD">
              <w:rPr>
                <w:rFonts w:ascii="Segoe UI" w:hAnsi="Segoe UI" w:cs="Segoe UI"/>
                <w:szCs w:val="22"/>
                <w:lang w:val="el-GR"/>
              </w:rPr>
              <w:t xml:space="preserve"> κάμερα υψηλής ευαισθησίας ως εξής</w:t>
            </w:r>
          </w:p>
          <w:p w:rsidR="001C7278" w:rsidRPr="00CA77AD" w:rsidRDefault="001C7278" w:rsidP="001C7278">
            <w:pPr>
              <w:pStyle w:val="ListParagraph"/>
              <w:numPr>
                <w:ilvl w:val="0"/>
                <w:numId w:val="6"/>
              </w:numPr>
              <w:ind w:left="993" w:hanging="284"/>
              <w:rPr>
                <w:rFonts w:ascii="Segoe UI" w:hAnsi="Segoe UI" w:cs="Segoe UI"/>
                <w:szCs w:val="22"/>
              </w:rPr>
            </w:pPr>
            <w:proofErr w:type="spellStart"/>
            <w:r w:rsidRPr="00CA77AD">
              <w:rPr>
                <w:rFonts w:ascii="Segoe UI" w:hAnsi="Segoe UI" w:cs="Segoe UI"/>
                <w:szCs w:val="22"/>
              </w:rPr>
              <w:t>Ανάλυση</w:t>
            </w:r>
            <w:proofErr w:type="spellEnd"/>
            <w:r w:rsidRPr="00CA77AD">
              <w:rPr>
                <w:rFonts w:ascii="Segoe UI" w:hAnsi="Segoe UI" w:cs="Segoe UI"/>
                <w:szCs w:val="22"/>
                <w:lang w:val="en-US"/>
              </w:rPr>
              <w:t>: 1280x1024 pixels</w:t>
            </w:r>
          </w:p>
          <w:p w:rsidR="001C7278" w:rsidRPr="00CA77AD" w:rsidRDefault="001C7278" w:rsidP="001C7278">
            <w:pPr>
              <w:pStyle w:val="ListParagraph"/>
              <w:numPr>
                <w:ilvl w:val="0"/>
                <w:numId w:val="6"/>
              </w:numPr>
              <w:ind w:left="993" w:hanging="284"/>
              <w:rPr>
                <w:rFonts w:ascii="Segoe UI" w:hAnsi="Segoe UI" w:cs="Segoe UI"/>
                <w:szCs w:val="22"/>
                <w:lang w:val="en-US"/>
              </w:rPr>
            </w:pPr>
            <w:proofErr w:type="spellStart"/>
            <w:r w:rsidRPr="00CA77AD">
              <w:rPr>
                <w:rFonts w:ascii="Segoe UI" w:hAnsi="Segoe UI" w:cs="Segoe UI"/>
                <w:szCs w:val="22"/>
              </w:rPr>
              <w:t>Ρυθμός</w:t>
            </w:r>
            <w:proofErr w:type="spellEnd"/>
            <w:r w:rsidRPr="00CA77AD">
              <w:rPr>
                <w:rFonts w:ascii="Segoe UI" w:hAnsi="Segoe UI" w:cs="Segoe UI"/>
                <w:szCs w:val="22"/>
              </w:rPr>
              <w:t xml:space="preserve"> </w:t>
            </w:r>
            <w:proofErr w:type="spellStart"/>
            <w:r w:rsidRPr="00CA77AD">
              <w:rPr>
                <w:rFonts w:ascii="Segoe UI" w:hAnsi="Segoe UI" w:cs="Segoe UI"/>
                <w:szCs w:val="22"/>
              </w:rPr>
              <w:t>πλαισίων</w:t>
            </w:r>
            <w:proofErr w:type="spellEnd"/>
            <w:r w:rsidRPr="00CA77AD">
              <w:rPr>
                <w:rFonts w:ascii="Segoe UI" w:hAnsi="Segoe UI" w:cs="Segoe UI"/>
                <w:szCs w:val="22"/>
                <w:lang w:val="en-US"/>
              </w:rPr>
              <w:t>: 200 fps.</w:t>
            </w:r>
          </w:p>
          <w:p w:rsidR="001C7278" w:rsidRPr="00CA77AD" w:rsidRDefault="001C7278" w:rsidP="001C7278">
            <w:pPr>
              <w:pStyle w:val="ListParagraph"/>
              <w:numPr>
                <w:ilvl w:val="0"/>
                <w:numId w:val="6"/>
              </w:numPr>
              <w:ind w:left="993" w:hanging="284"/>
              <w:rPr>
                <w:rFonts w:ascii="Segoe UI" w:hAnsi="Segoe UI" w:cs="Segoe UI"/>
                <w:szCs w:val="22"/>
                <w:lang w:val="el-GR"/>
              </w:rPr>
            </w:pPr>
            <w:r w:rsidRPr="00CA77AD">
              <w:rPr>
                <w:rFonts w:ascii="Segoe UI" w:hAnsi="Segoe UI" w:cs="Segoe UI"/>
                <w:szCs w:val="22"/>
                <w:lang w:val="en-US"/>
              </w:rPr>
              <w:t>Capture</w:t>
            </w:r>
            <w:r w:rsidRPr="00CA77AD">
              <w:rPr>
                <w:rFonts w:ascii="Segoe UI" w:hAnsi="Segoe UI" w:cs="Segoe UI"/>
                <w:szCs w:val="22"/>
                <w:lang w:val="el-GR"/>
              </w:rPr>
              <w:t>: μαύρο/λευκό και έγχρωμο.</w:t>
            </w:r>
          </w:p>
          <w:p w:rsidR="001C7278" w:rsidRPr="00CA77AD" w:rsidRDefault="001C7278" w:rsidP="001C7278">
            <w:pPr>
              <w:pStyle w:val="ListParagraph"/>
              <w:numPr>
                <w:ilvl w:val="0"/>
                <w:numId w:val="6"/>
              </w:numPr>
              <w:ind w:left="993" w:hanging="284"/>
              <w:rPr>
                <w:rFonts w:ascii="Segoe UI" w:hAnsi="Segoe UI" w:cs="Segoe UI"/>
                <w:szCs w:val="22"/>
              </w:rPr>
            </w:pPr>
            <w:proofErr w:type="spellStart"/>
            <w:proofErr w:type="gramStart"/>
            <w:r w:rsidRPr="00CA77AD">
              <w:rPr>
                <w:rFonts w:ascii="Segoe UI" w:hAnsi="Segoe UI" w:cs="Segoe UI"/>
                <w:szCs w:val="22"/>
              </w:rPr>
              <w:t>Σύνδεση</w:t>
            </w:r>
            <w:proofErr w:type="spellEnd"/>
            <w:r w:rsidRPr="00CA77AD">
              <w:rPr>
                <w:rFonts w:ascii="Segoe UI" w:hAnsi="Segoe UI" w:cs="Segoe UI"/>
                <w:szCs w:val="22"/>
              </w:rPr>
              <w:t xml:space="preserve"> :</w:t>
            </w:r>
            <w:proofErr w:type="gramEnd"/>
            <w:r w:rsidRPr="00CA77AD">
              <w:rPr>
                <w:rFonts w:ascii="Segoe UI" w:hAnsi="Segoe UI" w:cs="Segoe UI"/>
                <w:szCs w:val="22"/>
              </w:rPr>
              <w:t xml:space="preserve"> </w:t>
            </w:r>
            <w:r w:rsidRPr="00CA77AD">
              <w:rPr>
                <w:rFonts w:ascii="Segoe UI" w:hAnsi="Segoe UI" w:cs="Segoe UI"/>
                <w:szCs w:val="22"/>
                <w:lang w:val="en-US"/>
              </w:rPr>
              <w:t xml:space="preserve"> USB 3.0.</w:t>
            </w:r>
          </w:p>
          <w:p w:rsidR="001C7278" w:rsidRPr="00CA77AD" w:rsidRDefault="001C7278" w:rsidP="001C7278">
            <w:pPr>
              <w:pStyle w:val="ListParagraph"/>
              <w:numPr>
                <w:ilvl w:val="0"/>
                <w:numId w:val="6"/>
              </w:numPr>
              <w:ind w:left="993" w:hanging="284"/>
              <w:rPr>
                <w:rFonts w:ascii="Segoe UI" w:hAnsi="Segoe UI" w:cs="Segoe UI"/>
                <w:szCs w:val="22"/>
                <w:lang w:val="el-GR"/>
              </w:rPr>
            </w:pPr>
            <w:r w:rsidRPr="00CA77AD">
              <w:rPr>
                <w:rFonts w:ascii="Segoe UI" w:hAnsi="Segoe UI" w:cs="Segoe UI"/>
                <w:szCs w:val="22"/>
                <w:lang w:val="el-GR"/>
              </w:rPr>
              <w:t xml:space="preserve">Σύνδεση στο μικροσκόπιο μέσω </w:t>
            </w:r>
            <w:r w:rsidRPr="00CA77AD">
              <w:rPr>
                <w:rFonts w:ascii="Segoe UI" w:hAnsi="Segoe UI" w:cs="Segoe UI"/>
                <w:szCs w:val="22"/>
                <w:lang w:val="en-US"/>
              </w:rPr>
              <w:t>C</w:t>
            </w:r>
            <w:r w:rsidRPr="00CA77AD">
              <w:rPr>
                <w:rFonts w:ascii="Segoe UI" w:hAnsi="Segoe UI" w:cs="Segoe UI"/>
                <w:szCs w:val="22"/>
                <w:lang w:val="el-GR"/>
              </w:rPr>
              <w:t>-</w:t>
            </w:r>
            <w:r w:rsidRPr="00CA77AD">
              <w:rPr>
                <w:rFonts w:ascii="Segoe UI" w:hAnsi="Segoe UI" w:cs="Segoe UI"/>
                <w:szCs w:val="22"/>
                <w:lang w:val="en-US"/>
              </w:rPr>
              <w:t>mount</w:t>
            </w:r>
            <w:r w:rsidRPr="00CA77AD">
              <w:rPr>
                <w:rFonts w:ascii="Segoe UI" w:hAnsi="Segoe UI" w:cs="Segoe UI"/>
                <w:szCs w:val="22"/>
                <w:lang w:val="el-GR"/>
              </w:rPr>
              <w:t>.</w:t>
            </w:r>
          </w:p>
          <w:p w:rsidR="001C7278" w:rsidRPr="00CA77AD" w:rsidRDefault="001C7278" w:rsidP="001C7278">
            <w:pPr>
              <w:pStyle w:val="ListParagraph"/>
              <w:numPr>
                <w:ilvl w:val="0"/>
                <w:numId w:val="6"/>
              </w:numPr>
              <w:ind w:left="993" w:hanging="284"/>
              <w:rPr>
                <w:rFonts w:ascii="Segoe UI" w:hAnsi="Segoe UI" w:cs="Segoe UI"/>
                <w:szCs w:val="22"/>
              </w:rPr>
            </w:pPr>
            <w:proofErr w:type="spellStart"/>
            <w:r w:rsidRPr="00CA77AD">
              <w:rPr>
                <w:rFonts w:ascii="Segoe UI" w:hAnsi="Segoe UI" w:cs="Segoe UI"/>
                <w:szCs w:val="22"/>
              </w:rPr>
              <w:t>Βάρος</w:t>
            </w:r>
            <w:proofErr w:type="spellEnd"/>
            <w:r w:rsidRPr="00CA77AD">
              <w:rPr>
                <w:rFonts w:ascii="Segoe UI" w:hAnsi="Segoe UI" w:cs="Segoe UI"/>
                <w:szCs w:val="22"/>
              </w:rPr>
              <w:t>: 80</w:t>
            </w:r>
            <w:r w:rsidRPr="00CA77AD">
              <w:rPr>
                <w:rFonts w:ascii="Segoe UI" w:hAnsi="Segoe UI" w:cs="Segoe UI"/>
                <w:szCs w:val="22"/>
                <w:lang w:val="en-US"/>
              </w:rPr>
              <w:t>g</w:t>
            </w:r>
            <w:r w:rsidRPr="00CA77AD">
              <w:rPr>
                <w:rFonts w:ascii="Segoe UI" w:hAnsi="Segoe UI" w:cs="Segoe UI"/>
                <w:szCs w:val="22"/>
              </w:rPr>
              <w:t xml:space="preserve"> </w:t>
            </w:r>
            <w:proofErr w:type="spellStart"/>
            <w:r w:rsidRPr="00CA77AD">
              <w:rPr>
                <w:rFonts w:ascii="Segoe UI" w:hAnsi="Segoe UI" w:cs="Segoe UI"/>
                <w:szCs w:val="22"/>
              </w:rPr>
              <w:t>περίπου</w:t>
            </w:r>
            <w:proofErr w:type="spellEnd"/>
            <w:r w:rsidRPr="00CA77AD">
              <w:rPr>
                <w:rFonts w:ascii="Segoe UI" w:hAnsi="Segoe UI" w:cs="Segoe UI"/>
                <w:szCs w:val="22"/>
              </w:rPr>
              <w:t>.</w:t>
            </w:r>
          </w:p>
          <w:p w:rsidR="001C7278" w:rsidRPr="00CA77AD" w:rsidRDefault="001C7278" w:rsidP="001C7278">
            <w:pPr>
              <w:pStyle w:val="ListParagraph"/>
              <w:numPr>
                <w:ilvl w:val="0"/>
                <w:numId w:val="6"/>
              </w:numPr>
              <w:ind w:left="993" w:hanging="284"/>
              <w:rPr>
                <w:rFonts w:ascii="Segoe UI" w:hAnsi="Segoe UI" w:cs="Segoe UI"/>
                <w:szCs w:val="22"/>
              </w:rPr>
            </w:pPr>
            <w:proofErr w:type="spellStart"/>
            <w:r w:rsidRPr="00CA77AD">
              <w:rPr>
                <w:rFonts w:ascii="Segoe UI" w:hAnsi="Segoe UI" w:cs="Segoe UI"/>
                <w:szCs w:val="22"/>
              </w:rPr>
              <w:t>Μέγεθος</w:t>
            </w:r>
            <w:proofErr w:type="spellEnd"/>
            <w:r w:rsidRPr="00CA77AD">
              <w:rPr>
                <w:rFonts w:ascii="Segoe UI" w:hAnsi="Segoe UI" w:cs="Segoe UI"/>
                <w:szCs w:val="22"/>
              </w:rPr>
              <w:t xml:space="preserve"> </w:t>
            </w:r>
            <w:proofErr w:type="spellStart"/>
            <w:proofErr w:type="gramStart"/>
            <w:r w:rsidRPr="00CA77AD">
              <w:rPr>
                <w:rFonts w:ascii="Segoe UI" w:hAnsi="Segoe UI" w:cs="Segoe UI"/>
                <w:szCs w:val="22"/>
              </w:rPr>
              <w:t>Αισθητήρα</w:t>
            </w:r>
            <w:proofErr w:type="spellEnd"/>
            <w:r w:rsidRPr="00CA77AD">
              <w:rPr>
                <w:rFonts w:ascii="Segoe UI" w:hAnsi="Segoe UI" w:cs="Segoe UI"/>
                <w:szCs w:val="22"/>
              </w:rPr>
              <w:t xml:space="preserve"> :</w:t>
            </w:r>
            <w:proofErr w:type="gramEnd"/>
            <w:r w:rsidRPr="00CA77AD">
              <w:rPr>
                <w:rFonts w:ascii="Segoe UI" w:hAnsi="Segoe UI" w:cs="Segoe UI"/>
                <w:szCs w:val="22"/>
              </w:rPr>
              <w:t xml:space="preserve"> ½ </w:t>
            </w:r>
            <w:r w:rsidRPr="00CA77AD">
              <w:rPr>
                <w:rFonts w:ascii="Segoe UI" w:hAnsi="Segoe UI" w:cs="Segoe UI"/>
                <w:szCs w:val="22"/>
                <w:lang w:val="en-US"/>
              </w:rPr>
              <w:t>inch</w:t>
            </w:r>
            <w:r w:rsidRPr="00CA77AD">
              <w:rPr>
                <w:rFonts w:ascii="Segoe UI" w:hAnsi="Segoe UI" w:cs="Segoe UI"/>
                <w:szCs w:val="22"/>
              </w:rPr>
              <w:t>.</w:t>
            </w:r>
          </w:p>
          <w:p w:rsidR="001C7278" w:rsidRPr="00CA77AD" w:rsidRDefault="001C7278" w:rsidP="001C7278">
            <w:pPr>
              <w:pStyle w:val="ListParagraph"/>
              <w:numPr>
                <w:ilvl w:val="0"/>
                <w:numId w:val="6"/>
              </w:numPr>
              <w:ind w:left="993" w:hanging="284"/>
              <w:rPr>
                <w:rFonts w:ascii="Segoe UI" w:hAnsi="Segoe UI" w:cs="Segoe UI"/>
                <w:szCs w:val="22"/>
              </w:rPr>
            </w:pPr>
            <w:proofErr w:type="spellStart"/>
            <w:proofErr w:type="gramStart"/>
            <w:r w:rsidRPr="00CA77AD">
              <w:rPr>
                <w:rFonts w:ascii="Segoe UI" w:hAnsi="Segoe UI" w:cs="Segoe UI"/>
                <w:szCs w:val="22"/>
              </w:rPr>
              <w:t>Αισθητήρας</w:t>
            </w:r>
            <w:proofErr w:type="spellEnd"/>
            <w:r w:rsidRPr="00CA77AD">
              <w:rPr>
                <w:rFonts w:ascii="Segoe UI" w:hAnsi="Segoe UI" w:cs="Segoe UI"/>
                <w:szCs w:val="22"/>
              </w:rPr>
              <w:t xml:space="preserve"> :</w:t>
            </w:r>
            <w:proofErr w:type="gramEnd"/>
            <w:r w:rsidRPr="00CA77AD">
              <w:rPr>
                <w:rFonts w:ascii="Segoe UI" w:hAnsi="Segoe UI" w:cs="Segoe UI"/>
                <w:szCs w:val="22"/>
              </w:rPr>
              <w:t xml:space="preserve"> CMOS.</w:t>
            </w:r>
          </w:p>
          <w:p w:rsidR="001C7278" w:rsidRPr="00CA77AD" w:rsidRDefault="001C7278" w:rsidP="001C7278">
            <w:pPr>
              <w:pStyle w:val="ListParagraph"/>
              <w:numPr>
                <w:ilvl w:val="0"/>
                <w:numId w:val="1"/>
              </w:numPr>
              <w:rPr>
                <w:rFonts w:ascii="Segoe UI" w:hAnsi="Segoe UI" w:cs="Segoe UI"/>
                <w:szCs w:val="22"/>
              </w:rPr>
            </w:pPr>
            <w:proofErr w:type="spellStart"/>
            <w:r w:rsidRPr="00CA77AD">
              <w:rPr>
                <w:rFonts w:ascii="Segoe UI" w:hAnsi="Segoe UI" w:cs="Segoe UI"/>
                <w:szCs w:val="22"/>
              </w:rPr>
              <w:t>Ποδοδιακόπτη</w:t>
            </w:r>
            <w:proofErr w:type="spellEnd"/>
            <w:r w:rsidRPr="00CA77AD">
              <w:rPr>
                <w:rFonts w:ascii="Segoe UI" w:hAnsi="Segoe UI" w:cs="Segoe UI"/>
                <w:szCs w:val="22"/>
              </w:rPr>
              <w:t xml:space="preserve"> </w:t>
            </w:r>
            <w:proofErr w:type="spellStart"/>
            <w:r w:rsidRPr="00CA77AD">
              <w:rPr>
                <w:rFonts w:ascii="Segoe UI" w:hAnsi="Segoe UI" w:cs="Segoe UI"/>
                <w:szCs w:val="22"/>
              </w:rPr>
              <w:t>για</w:t>
            </w:r>
            <w:proofErr w:type="spellEnd"/>
            <w:r w:rsidRPr="00CA77AD">
              <w:rPr>
                <w:rFonts w:ascii="Segoe UI" w:hAnsi="Segoe UI" w:cs="Segoe UI"/>
                <w:szCs w:val="22"/>
              </w:rPr>
              <w:t xml:space="preserve"> </w:t>
            </w:r>
            <w:proofErr w:type="spellStart"/>
            <w:r w:rsidRPr="00CA77AD">
              <w:rPr>
                <w:rFonts w:ascii="Segoe UI" w:hAnsi="Segoe UI" w:cs="Segoe UI"/>
                <w:szCs w:val="22"/>
              </w:rPr>
              <w:t>ταχεία</w:t>
            </w:r>
            <w:proofErr w:type="spellEnd"/>
            <w:r w:rsidRPr="00CA77AD">
              <w:rPr>
                <w:rFonts w:ascii="Segoe UI" w:hAnsi="Segoe UI" w:cs="Segoe UI"/>
                <w:szCs w:val="22"/>
              </w:rPr>
              <w:t xml:space="preserve"> </w:t>
            </w:r>
            <w:proofErr w:type="spellStart"/>
            <w:r w:rsidRPr="00CA77AD">
              <w:rPr>
                <w:rFonts w:ascii="Segoe UI" w:hAnsi="Segoe UI" w:cs="Segoe UI"/>
                <w:szCs w:val="22"/>
              </w:rPr>
              <w:t>μέτρηση</w:t>
            </w:r>
            <w:proofErr w:type="spellEnd"/>
            <w:r w:rsidRPr="00CA77AD">
              <w:rPr>
                <w:rFonts w:ascii="Segoe UI" w:hAnsi="Segoe UI" w:cs="Segoe UI"/>
                <w:szCs w:val="22"/>
              </w:rPr>
              <w:t>.</w:t>
            </w:r>
          </w:p>
          <w:p w:rsidR="001C7278" w:rsidRPr="00CA77AD" w:rsidRDefault="001C7278" w:rsidP="001C7278">
            <w:pPr>
              <w:pStyle w:val="ListParagraph"/>
              <w:numPr>
                <w:ilvl w:val="0"/>
                <w:numId w:val="1"/>
              </w:numPr>
              <w:rPr>
                <w:rFonts w:ascii="Segoe UI" w:hAnsi="Segoe UI" w:cs="Segoe UI"/>
                <w:szCs w:val="22"/>
                <w:lang w:val="el-GR"/>
              </w:rPr>
            </w:pPr>
            <w:r w:rsidRPr="00CA77AD">
              <w:rPr>
                <w:rFonts w:ascii="Segoe UI" w:hAnsi="Segoe UI" w:cs="Segoe UI"/>
                <w:szCs w:val="22"/>
                <w:lang w:val="el-GR"/>
              </w:rPr>
              <w:t>Σύστημα Η/Υ κατάλληλο για την λειτουργία του λογισμικού.</w:t>
            </w:r>
          </w:p>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Το σύστημα να παραδοθεί πλήρες και έτοιμο προς λειτουργία με τα εξής αναλώσιμα.</w:t>
            </w:r>
          </w:p>
          <w:p w:rsidR="001C7278" w:rsidRPr="00CA77AD" w:rsidRDefault="001C7278" w:rsidP="001C7278">
            <w:pPr>
              <w:pStyle w:val="ListParagraph"/>
              <w:numPr>
                <w:ilvl w:val="0"/>
                <w:numId w:val="7"/>
              </w:numPr>
              <w:rPr>
                <w:rFonts w:ascii="Segoe UI" w:hAnsi="Segoe UI" w:cs="Segoe UI"/>
                <w:szCs w:val="22"/>
              </w:rPr>
            </w:pPr>
            <w:r w:rsidRPr="00CA77AD">
              <w:rPr>
                <w:rFonts w:ascii="Segoe UI" w:hAnsi="Segoe UI" w:cs="Segoe UI"/>
                <w:szCs w:val="22"/>
                <w:lang w:val="el-GR"/>
              </w:rPr>
              <w:t xml:space="preserve">Ένα (1) σετ </w:t>
            </w:r>
            <w:r w:rsidRPr="00CA77AD">
              <w:rPr>
                <w:rFonts w:ascii="Segoe UI" w:hAnsi="Segoe UI" w:cs="Segoe UI"/>
                <w:szCs w:val="22"/>
                <w:lang w:val="en-US"/>
              </w:rPr>
              <w:t>slides</w:t>
            </w:r>
            <w:r w:rsidRPr="00CA77AD">
              <w:rPr>
                <w:rFonts w:ascii="Segoe UI" w:hAnsi="Segoe UI" w:cs="Segoe UI"/>
                <w:szCs w:val="22"/>
                <w:lang w:val="el-GR"/>
              </w:rPr>
              <w:t xml:space="preserve"> 10 </w:t>
            </w:r>
            <w:r w:rsidRPr="00CA77AD">
              <w:rPr>
                <w:rFonts w:ascii="Segoe UI" w:hAnsi="Segoe UI" w:cs="Segoe UI"/>
                <w:szCs w:val="22"/>
                <w:lang w:val="en-US"/>
              </w:rPr>
              <w:t>micron</w:t>
            </w:r>
            <w:r w:rsidRPr="00CA77AD">
              <w:rPr>
                <w:rFonts w:ascii="Segoe UI" w:hAnsi="Segoe UI" w:cs="Segoe UI"/>
                <w:szCs w:val="22"/>
                <w:lang w:val="el-GR"/>
              </w:rPr>
              <w:t xml:space="preserve"> – 4 </w:t>
            </w:r>
            <w:r w:rsidRPr="00CA77AD">
              <w:rPr>
                <w:rFonts w:ascii="Segoe UI" w:hAnsi="Segoe UI" w:cs="Segoe UI"/>
                <w:szCs w:val="22"/>
                <w:lang w:val="en-US"/>
              </w:rPr>
              <w:t>chamber</w:t>
            </w:r>
            <w:r w:rsidRPr="00CA77AD">
              <w:rPr>
                <w:rFonts w:ascii="Segoe UI" w:hAnsi="Segoe UI" w:cs="Segoe UI"/>
                <w:szCs w:val="22"/>
                <w:lang w:val="el-GR"/>
              </w:rPr>
              <w:t xml:space="preserve"> (25 </w:t>
            </w:r>
            <w:r w:rsidRPr="00CA77AD">
              <w:rPr>
                <w:rFonts w:ascii="Segoe UI" w:hAnsi="Segoe UI" w:cs="Segoe UI"/>
                <w:szCs w:val="22"/>
                <w:lang w:val="en-US"/>
              </w:rPr>
              <w:t>slides</w:t>
            </w:r>
            <w:r w:rsidRPr="00CA77AD">
              <w:rPr>
                <w:rFonts w:ascii="Segoe UI" w:hAnsi="Segoe UI" w:cs="Segoe UI"/>
                <w:szCs w:val="22"/>
                <w:lang w:val="el-GR"/>
              </w:rPr>
              <w:t xml:space="preserve"> / </w:t>
            </w:r>
            <w:r w:rsidRPr="00CA77AD">
              <w:rPr>
                <w:rFonts w:ascii="Segoe UI" w:hAnsi="Segoe UI" w:cs="Segoe UI"/>
                <w:szCs w:val="22"/>
                <w:lang w:val="en-US"/>
              </w:rPr>
              <w:t>box</w:t>
            </w:r>
            <w:r w:rsidRPr="00CA77AD">
              <w:rPr>
                <w:rFonts w:ascii="Segoe UI" w:hAnsi="Segoe UI" w:cs="Segoe UI"/>
                <w:szCs w:val="22"/>
                <w:lang w:val="el-GR"/>
              </w:rPr>
              <w:t xml:space="preserve">) απαραίτητα για τις μετρήσεις κινητικότητας – συγκέντρωσης σπερματοζωαρίων σε ανθρώπινα δείγματα. </w:t>
            </w:r>
            <w:proofErr w:type="spellStart"/>
            <w:r w:rsidRPr="00CA77AD">
              <w:rPr>
                <w:rFonts w:ascii="Segoe UI" w:hAnsi="Segoe UI" w:cs="Segoe UI"/>
                <w:szCs w:val="22"/>
              </w:rPr>
              <w:t>Το</w:t>
            </w:r>
            <w:proofErr w:type="spellEnd"/>
            <w:r w:rsidRPr="00CA77AD">
              <w:rPr>
                <w:rFonts w:ascii="Segoe UI" w:hAnsi="Segoe UI" w:cs="Segoe UI"/>
                <w:szCs w:val="22"/>
              </w:rPr>
              <w:t xml:space="preserve"> </w:t>
            </w:r>
            <w:proofErr w:type="spellStart"/>
            <w:r w:rsidRPr="00CA77AD">
              <w:rPr>
                <w:rFonts w:ascii="Segoe UI" w:hAnsi="Segoe UI" w:cs="Segoe UI"/>
                <w:szCs w:val="22"/>
              </w:rPr>
              <w:t>προσφερόμενο</w:t>
            </w:r>
            <w:proofErr w:type="spellEnd"/>
            <w:r w:rsidRPr="00CA77AD">
              <w:rPr>
                <w:rFonts w:ascii="Segoe UI" w:hAnsi="Segoe UI" w:cs="Segoe UI"/>
                <w:szCs w:val="22"/>
              </w:rPr>
              <w:t xml:space="preserve"> </w:t>
            </w:r>
            <w:proofErr w:type="spellStart"/>
            <w:r w:rsidRPr="00CA77AD">
              <w:rPr>
                <w:rFonts w:ascii="Segoe UI" w:hAnsi="Segoe UI" w:cs="Segoe UI"/>
                <w:szCs w:val="22"/>
              </w:rPr>
              <w:t>πακέτο</w:t>
            </w:r>
            <w:proofErr w:type="spellEnd"/>
            <w:r w:rsidRPr="00CA77AD">
              <w:rPr>
                <w:rFonts w:ascii="Segoe UI" w:hAnsi="Segoe UI" w:cs="Segoe UI"/>
                <w:szCs w:val="22"/>
              </w:rPr>
              <w:t xml:space="preserve"> </w:t>
            </w:r>
            <w:proofErr w:type="spellStart"/>
            <w:r w:rsidRPr="00CA77AD">
              <w:rPr>
                <w:rFonts w:ascii="Segoe UI" w:hAnsi="Segoe UI" w:cs="Segoe UI"/>
                <w:szCs w:val="22"/>
              </w:rPr>
              <w:t>να</w:t>
            </w:r>
            <w:proofErr w:type="spellEnd"/>
            <w:r w:rsidRPr="00CA77AD">
              <w:rPr>
                <w:rFonts w:ascii="Segoe UI" w:hAnsi="Segoe UI" w:cs="Segoe UI"/>
                <w:szCs w:val="22"/>
              </w:rPr>
              <w:t xml:space="preserve"> </w:t>
            </w:r>
            <w:proofErr w:type="spellStart"/>
            <w:r w:rsidRPr="00CA77AD">
              <w:rPr>
                <w:rFonts w:ascii="Segoe UI" w:hAnsi="Segoe UI" w:cs="Segoe UI"/>
                <w:szCs w:val="22"/>
              </w:rPr>
              <w:t>είναι</w:t>
            </w:r>
            <w:proofErr w:type="spellEnd"/>
            <w:r w:rsidRPr="00CA77AD">
              <w:rPr>
                <w:rFonts w:ascii="Segoe UI" w:hAnsi="Segoe UI" w:cs="Segoe UI"/>
                <w:szCs w:val="22"/>
              </w:rPr>
              <w:t xml:space="preserve"> </w:t>
            </w:r>
            <w:proofErr w:type="spellStart"/>
            <w:r w:rsidRPr="00CA77AD">
              <w:rPr>
                <w:rFonts w:ascii="Segoe UI" w:hAnsi="Segoe UI" w:cs="Segoe UI"/>
                <w:szCs w:val="22"/>
              </w:rPr>
              <w:t>κατάλληλο</w:t>
            </w:r>
            <w:proofErr w:type="spellEnd"/>
            <w:r w:rsidRPr="00CA77AD">
              <w:rPr>
                <w:rFonts w:ascii="Segoe UI" w:hAnsi="Segoe UI" w:cs="Segoe UI"/>
                <w:szCs w:val="22"/>
              </w:rPr>
              <w:t xml:space="preserve"> </w:t>
            </w:r>
            <w:proofErr w:type="spellStart"/>
            <w:r w:rsidRPr="00CA77AD">
              <w:rPr>
                <w:rFonts w:ascii="Segoe UI" w:hAnsi="Segoe UI" w:cs="Segoe UI"/>
                <w:szCs w:val="22"/>
              </w:rPr>
              <w:t>για</w:t>
            </w:r>
            <w:proofErr w:type="spellEnd"/>
            <w:r w:rsidRPr="00CA77AD">
              <w:rPr>
                <w:rFonts w:ascii="Segoe UI" w:hAnsi="Segoe UI" w:cs="Segoe UI"/>
                <w:szCs w:val="22"/>
              </w:rPr>
              <w:t xml:space="preserve"> </w:t>
            </w:r>
            <w:r w:rsidRPr="00CA77AD">
              <w:rPr>
                <w:rFonts w:ascii="Segoe UI" w:hAnsi="Segoe UI" w:cs="Segoe UI"/>
                <w:szCs w:val="22"/>
              </w:rPr>
              <w:lastRenderedPageBreak/>
              <w:t xml:space="preserve">100 </w:t>
            </w:r>
            <w:proofErr w:type="spellStart"/>
            <w:r w:rsidRPr="00CA77AD">
              <w:rPr>
                <w:rFonts w:ascii="Segoe UI" w:hAnsi="Segoe UI" w:cs="Segoe UI"/>
                <w:szCs w:val="22"/>
              </w:rPr>
              <w:t>μετρήσεις</w:t>
            </w:r>
            <w:proofErr w:type="spellEnd"/>
            <w:r w:rsidRPr="00CA77AD">
              <w:rPr>
                <w:rFonts w:ascii="Segoe UI" w:hAnsi="Segoe UI" w:cs="Segoe UI"/>
                <w:szCs w:val="22"/>
              </w:rPr>
              <w:t xml:space="preserve"> </w:t>
            </w:r>
            <w:proofErr w:type="spellStart"/>
            <w:r w:rsidRPr="00CA77AD">
              <w:rPr>
                <w:rFonts w:ascii="Segoe UI" w:hAnsi="Segoe UI" w:cs="Segoe UI"/>
                <w:szCs w:val="22"/>
              </w:rPr>
              <w:t>περίπου</w:t>
            </w:r>
            <w:proofErr w:type="spellEnd"/>
            <w:r w:rsidRPr="00CA77AD">
              <w:rPr>
                <w:rFonts w:ascii="Segoe UI" w:hAnsi="Segoe UI" w:cs="Segoe UI"/>
                <w:szCs w:val="22"/>
              </w:rPr>
              <w:t>.</w:t>
            </w:r>
          </w:p>
          <w:p w:rsidR="001C7278" w:rsidRPr="00CA77AD" w:rsidRDefault="001C7278" w:rsidP="001C7278">
            <w:pPr>
              <w:pStyle w:val="ListParagraph"/>
              <w:numPr>
                <w:ilvl w:val="0"/>
                <w:numId w:val="7"/>
              </w:numPr>
              <w:rPr>
                <w:rFonts w:ascii="Segoe UI" w:hAnsi="Segoe UI" w:cs="Segoe UI"/>
                <w:szCs w:val="22"/>
              </w:rPr>
            </w:pPr>
            <w:r w:rsidRPr="00CA77AD">
              <w:rPr>
                <w:rFonts w:ascii="Segoe UI" w:hAnsi="Segoe UI" w:cs="Segoe UI"/>
                <w:szCs w:val="22"/>
                <w:lang w:val="el-GR"/>
              </w:rPr>
              <w:t xml:space="preserve">Ένα (1) σετ </w:t>
            </w:r>
            <w:r w:rsidRPr="00CA77AD">
              <w:rPr>
                <w:rFonts w:ascii="Segoe UI" w:hAnsi="Segoe UI" w:cs="Segoe UI"/>
                <w:szCs w:val="22"/>
                <w:lang w:val="en-US"/>
              </w:rPr>
              <w:t>slides</w:t>
            </w:r>
            <w:r w:rsidRPr="00CA77AD">
              <w:rPr>
                <w:rFonts w:ascii="Segoe UI" w:hAnsi="Segoe UI" w:cs="Segoe UI"/>
                <w:szCs w:val="22"/>
                <w:lang w:val="el-GR"/>
              </w:rPr>
              <w:t xml:space="preserve"> 20 </w:t>
            </w:r>
            <w:r w:rsidRPr="00CA77AD">
              <w:rPr>
                <w:rFonts w:ascii="Segoe UI" w:hAnsi="Segoe UI" w:cs="Segoe UI"/>
                <w:szCs w:val="22"/>
                <w:lang w:val="en-US"/>
              </w:rPr>
              <w:t>micron</w:t>
            </w:r>
            <w:r w:rsidRPr="00CA77AD">
              <w:rPr>
                <w:rFonts w:ascii="Segoe UI" w:hAnsi="Segoe UI" w:cs="Segoe UI"/>
                <w:szCs w:val="22"/>
                <w:lang w:val="el-GR"/>
              </w:rPr>
              <w:t xml:space="preserve"> – 4 </w:t>
            </w:r>
            <w:r w:rsidRPr="00CA77AD">
              <w:rPr>
                <w:rFonts w:ascii="Segoe UI" w:hAnsi="Segoe UI" w:cs="Segoe UI"/>
                <w:szCs w:val="22"/>
                <w:lang w:val="en-US"/>
              </w:rPr>
              <w:t>chamber</w:t>
            </w:r>
            <w:r w:rsidRPr="00CA77AD">
              <w:rPr>
                <w:rFonts w:ascii="Segoe UI" w:hAnsi="Segoe UI" w:cs="Segoe UI"/>
                <w:szCs w:val="22"/>
                <w:lang w:val="el-GR"/>
              </w:rPr>
              <w:t xml:space="preserve"> (25 </w:t>
            </w:r>
            <w:r w:rsidRPr="00CA77AD">
              <w:rPr>
                <w:rFonts w:ascii="Segoe UI" w:hAnsi="Segoe UI" w:cs="Segoe UI"/>
                <w:szCs w:val="22"/>
                <w:lang w:val="en-US"/>
              </w:rPr>
              <w:t>slides</w:t>
            </w:r>
            <w:r w:rsidRPr="00CA77AD">
              <w:rPr>
                <w:rFonts w:ascii="Segoe UI" w:hAnsi="Segoe UI" w:cs="Segoe UI"/>
                <w:szCs w:val="22"/>
                <w:lang w:val="el-GR"/>
              </w:rPr>
              <w:t xml:space="preserve"> / </w:t>
            </w:r>
            <w:r w:rsidRPr="00CA77AD">
              <w:rPr>
                <w:rFonts w:ascii="Segoe UI" w:hAnsi="Segoe UI" w:cs="Segoe UI"/>
                <w:szCs w:val="22"/>
                <w:lang w:val="en-US"/>
              </w:rPr>
              <w:t>box</w:t>
            </w:r>
            <w:r w:rsidRPr="00CA77AD">
              <w:rPr>
                <w:rFonts w:ascii="Segoe UI" w:hAnsi="Segoe UI" w:cs="Segoe UI"/>
                <w:szCs w:val="22"/>
                <w:lang w:val="el-GR"/>
              </w:rPr>
              <w:t xml:space="preserve">) απαραίτητα για τις μετρήσεις κινητικότητας – συγκέντρωσης σπερματοζωαρίων σε ζωικά δείγματα. </w:t>
            </w:r>
            <w:proofErr w:type="spellStart"/>
            <w:r w:rsidRPr="00CA77AD">
              <w:rPr>
                <w:rFonts w:ascii="Segoe UI" w:hAnsi="Segoe UI" w:cs="Segoe UI"/>
                <w:szCs w:val="22"/>
              </w:rPr>
              <w:t>Το</w:t>
            </w:r>
            <w:proofErr w:type="spellEnd"/>
            <w:r w:rsidRPr="00CA77AD">
              <w:rPr>
                <w:rFonts w:ascii="Segoe UI" w:hAnsi="Segoe UI" w:cs="Segoe UI"/>
                <w:szCs w:val="22"/>
              </w:rPr>
              <w:t xml:space="preserve"> </w:t>
            </w:r>
            <w:proofErr w:type="spellStart"/>
            <w:r w:rsidRPr="00CA77AD">
              <w:rPr>
                <w:rFonts w:ascii="Segoe UI" w:hAnsi="Segoe UI" w:cs="Segoe UI"/>
                <w:szCs w:val="22"/>
              </w:rPr>
              <w:t>προσφερόμενο</w:t>
            </w:r>
            <w:proofErr w:type="spellEnd"/>
            <w:r w:rsidRPr="00CA77AD">
              <w:rPr>
                <w:rFonts w:ascii="Segoe UI" w:hAnsi="Segoe UI" w:cs="Segoe UI"/>
                <w:szCs w:val="22"/>
              </w:rPr>
              <w:t xml:space="preserve"> </w:t>
            </w:r>
            <w:proofErr w:type="spellStart"/>
            <w:r w:rsidRPr="00CA77AD">
              <w:rPr>
                <w:rFonts w:ascii="Segoe UI" w:hAnsi="Segoe UI" w:cs="Segoe UI"/>
                <w:szCs w:val="22"/>
              </w:rPr>
              <w:t>πακέτο</w:t>
            </w:r>
            <w:proofErr w:type="spellEnd"/>
            <w:r w:rsidRPr="00CA77AD">
              <w:rPr>
                <w:rFonts w:ascii="Segoe UI" w:hAnsi="Segoe UI" w:cs="Segoe UI"/>
                <w:szCs w:val="22"/>
              </w:rPr>
              <w:t xml:space="preserve"> </w:t>
            </w:r>
            <w:proofErr w:type="spellStart"/>
            <w:r w:rsidRPr="00CA77AD">
              <w:rPr>
                <w:rFonts w:ascii="Segoe UI" w:hAnsi="Segoe UI" w:cs="Segoe UI"/>
                <w:szCs w:val="22"/>
                <w:lang w:val="en-US"/>
              </w:rPr>
              <w:t>να</w:t>
            </w:r>
            <w:proofErr w:type="spellEnd"/>
            <w:r w:rsidRPr="00CA77AD">
              <w:rPr>
                <w:rFonts w:ascii="Segoe UI" w:hAnsi="Segoe UI" w:cs="Segoe UI"/>
                <w:szCs w:val="22"/>
                <w:lang w:val="en-US"/>
              </w:rPr>
              <w:t xml:space="preserve"> </w:t>
            </w:r>
            <w:proofErr w:type="spellStart"/>
            <w:r w:rsidRPr="00CA77AD">
              <w:rPr>
                <w:rFonts w:ascii="Segoe UI" w:hAnsi="Segoe UI" w:cs="Segoe UI"/>
                <w:szCs w:val="22"/>
              </w:rPr>
              <w:t>είναι</w:t>
            </w:r>
            <w:proofErr w:type="spellEnd"/>
            <w:r w:rsidRPr="00CA77AD">
              <w:rPr>
                <w:rFonts w:ascii="Segoe UI" w:hAnsi="Segoe UI" w:cs="Segoe UI"/>
                <w:szCs w:val="22"/>
              </w:rPr>
              <w:t xml:space="preserve"> </w:t>
            </w:r>
            <w:proofErr w:type="spellStart"/>
            <w:r w:rsidRPr="00CA77AD">
              <w:rPr>
                <w:rFonts w:ascii="Segoe UI" w:hAnsi="Segoe UI" w:cs="Segoe UI"/>
                <w:szCs w:val="22"/>
              </w:rPr>
              <w:t>κατάλληλο</w:t>
            </w:r>
            <w:proofErr w:type="spellEnd"/>
            <w:r w:rsidRPr="00CA77AD">
              <w:rPr>
                <w:rFonts w:ascii="Segoe UI" w:hAnsi="Segoe UI" w:cs="Segoe UI"/>
                <w:szCs w:val="22"/>
              </w:rPr>
              <w:t xml:space="preserve"> </w:t>
            </w:r>
            <w:proofErr w:type="spellStart"/>
            <w:r w:rsidRPr="00CA77AD">
              <w:rPr>
                <w:rFonts w:ascii="Segoe UI" w:hAnsi="Segoe UI" w:cs="Segoe UI"/>
                <w:szCs w:val="22"/>
              </w:rPr>
              <w:t>για</w:t>
            </w:r>
            <w:proofErr w:type="spellEnd"/>
            <w:r w:rsidRPr="00CA77AD">
              <w:rPr>
                <w:rFonts w:ascii="Segoe UI" w:hAnsi="Segoe UI" w:cs="Segoe UI"/>
                <w:szCs w:val="22"/>
              </w:rPr>
              <w:t xml:space="preserve"> 100 </w:t>
            </w:r>
            <w:proofErr w:type="spellStart"/>
            <w:r w:rsidRPr="00CA77AD">
              <w:rPr>
                <w:rFonts w:ascii="Segoe UI" w:hAnsi="Segoe UI" w:cs="Segoe UI"/>
                <w:szCs w:val="22"/>
              </w:rPr>
              <w:t>μετρήσεις</w:t>
            </w:r>
            <w:proofErr w:type="spellEnd"/>
            <w:r w:rsidRPr="00CA77AD">
              <w:rPr>
                <w:rFonts w:ascii="Segoe UI" w:hAnsi="Segoe UI" w:cs="Segoe UI"/>
                <w:szCs w:val="22"/>
              </w:rPr>
              <w:t xml:space="preserve"> </w:t>
            </w:r>
            <w:proofErr w:type="spellStart"/>
            <w:r w:rsidRPr="00CA77AD">
              <w:rPr>
                <w:rFonts w:ascii="Segoe UI" w:hAnsi="Segoe UI" w:cs="Segoe UI"/>
                <w:szCs w:val="22"/>
              </w:rPr>
              <w:t>περίπου</w:t>
            </w:r>
            <w:proofErr w:type="spellEnd"/>
            <w:r w:rsidRPr="00CA77AD">
              <w:rPr>
                <w:rFonts w:ascii="Segoe UI" w:hAnsi="Segoe UI" w:cs="Segoe UI"/>
                <w:szCs w:val="22"/>
              </w:rPr>
              <w:t>.</w:t>
            </w:r>
          </w:p>
          <w:p w:rsidR="001C7278" w:rsidRPr="00CA77AD" w:rsidRDefault="001C7278" w:rsidP="001C7278">
            <w:pPr>
              <w:pStyle w:val="ListParagraph"/>
              <w:numPr>
                <w:ilvl w:val="0"/>
                <w:numId w:val="7"/>
              </w:numPr>
              <w:rPr>
                <w:rFonts w:ascii="Segoe UI" w:hAnsi="Segoe UI" w:cs="Segoe UI"/>
                <w:szCs w:val="22"/>
              </w:rPr>
            </w:pPr>
            <w:r w:rsidRPr="00CA77AD">
              <w:rPr>
                <w:rFonts w:ascii="Segoe UI" w:hAnsi="Segoe UI" w:cs="Segoe UI"/>
                <w:szCs w:val="22"/>
                <w:lang w:val="el-GR"/>
              </w:rPr>
              <w:t xml:space="preserve">Ένα (1) </w:t>
            </w:r>
            <w:proofErr w:type="spellStart"/>
            <w:r w:rsidRPr="00CA77AD">
              <w:rPr>
                <w:rFonts w:ascii="Segoe UI" w:hAnsi="Segoe UI" w:cs="Segoe UI"/>
                <w:szCs w:val="22"/>
                <w:lang w:val="el-GR"/>
              </w:rPr>
              <w:t>κιτ</w:t>
            </w:r>
            <w:proofErr w:type="spellEnd"/>
            <w:r w:rsidRPr="00CA77AD">
              <w:rPr>
                <w:rFonts w:ascii="Segoe UI" w:hAnsi="Segoe UI" w:cs="Segoe UI"/>
                <w:szCs w:val="22"/>
                <w:lang w:val="el-GR"/>
              </w:rPr>
              <w:t xml:space="preserve"> χρώσης σπερματοζωαρίων, τύπου </w:t>
            </w:r>
            <w:proofErr w:type="spellStart"/>
            <w:r w:rsidRPr="00CA77AD">
              <w:rPr>
                <w:rFonts w:ascii="Segoe UI" w:hAnsi="Segoe UI" w:cs="Segoe UI"/>
                <w:szCs w:val="22"/>
                <w:lang w:val="en-US"/>
              </w:rPr>
              <w:t>NewRapidSpermBlue</w:t>
            </w:r>
            <w:proofErr w:type="spellEnd"/>
            <w:r w:rsidRPr="00CA77AD">
              <w:rPr>
                <w:rFonts w:ascii="Segoe UI" w:hAnsi="Segoe UI" w:cs="Segoe UI"/>
                <w:szCs w:val="22"/>
                <w:lang w:val="el-GR"/>
              </w:rPr>
              <w:t xml:space="preserve"> κατάλληλο για μετρήσεις μορφολογίας σε ανθρώπινα και ζωικά δείγματα. </w:t>
            </w:r>
            <w:proofErr w:type="spellStart"/>
            <w:r w:rsidRPr="00CA77AD">
              <w:rPr>
                <w:rFonts w:ascii="Segoe UI" w:hAnsi="Segoe UI" w:cs="Segoe UI"/>
                <w:szCs w:val="22"/>
              </w:rPr>
              <w:t>Κατάλληλο</w:t>
            </w:r>
            <w:proofErr w:type="spellEnd"/>
            <w:r w:rsidRPr="00CA77AD">
              <w:rPr>
                <w:rFonts w:ascii="Segoe UI" w:hAnsi="Segoe UI" w:cs="Segoe UI"/>
                <w:szCs w:val="22"/>
              </w:rPr>
              <w:t xml:space="preserve"> </w:t>
            </w:r>
            <w:proofErr w:type="spellStart"/>
            <w:r w:rsidRPr="00CA77AD">
              <w:rPr>
                <w:rFonts w:ascii="Segoe UI" w:hAnsi="Segoe UI" w:cs="Segoe UI"/>
                <w:szCs w:val="22"/>
              </w:rPr>
              <w:t>για</w:t>
            </w:r>
            <w:proofErr w:type="spellEnd"/>
            <w:r w:rsidRPr="00CA77AD">
              <w:rPr>
                <w:rFonts w:ascii="Segoe UI" w:hAnsi="Segoe UI" w:cs="Segoe UI"/>
                <w:szCs w:val="22"/>
              </w:rPr>
              <w:t xml:space="preserve"> 500 </w:t>
            </w:r>
            <w:proofErr w:type="spellStart"/>
            <w:r w:rsidRPr="00CA77AD">
              <w:rPr>
                <w:rFonts w:ascii="Segoe UI" w:hAnsi="Segoe UI" w:cs="Segoe UI"/>
                <w:szCs w:val="22"/>
              </w:rPr>
              <w:t>αναλύσεις</w:t>
            </w:r>
            <w:proofErr w:type="spellEnd"/>
            <w:r w:rsidRPr="00CA77AD">
              <w:rPr>
                <w:rFonts w:ascii="Segoe UI" w:hAnsi="Segoe UI" w:cs="Segoe UI"/>
                <w:szCs w:val="22"/>
              </w:rPr>
              <w:t xml:space="preserve"> </w:t>
            </w:r>
            <w:proofErr w:type="spellStart"/>
            <w:r w:rsidRPr="00CA77AD">
              <w:rPr>
                <w:rFonts w:ascii="Segoe UI" w:hAnsi="Segoe UI" w:cs="Segoe UI"/>
                <w:szCs w:val="22"/>
              </w:rPr>
              <w:t>περίπου</w:t>
            </w:r>
            <w:proofErr w:type="spellEnd"/>
            <w:r w:rsidRPr="00CA77AD">
              <w:rPr>
                <w:rFonts w:ascii="Segoe UI" w:hAnsi="Segoe UI" w:cs="Segoe UI"/>
                <w:szCs w:val="22"/>
              </w:rPr>
              <w:t>.</w:t>
            </w:r>
          </w:p>
          <w:p w:rsidR="001C7278" w:rsidRPr="00CA77AD" w:rsidRDefault="001C7278" w:rsidP="001C7278">
            <w:pPr>
              <w:pStyle w:val="ListParagraph"/>
              <w:numPr>
                <w:ilvl w:val="0"/>
                <w:numId w:val="7"/>
              </w:numPr>
              <w:rPr>
                <w:rFonts w:ascii="Segoe UI" w:hAnsi="Segoe UI" w:cs="Segoe UI"/>
                <w:szCs w:val="22"/>
              </w:rPr>
            </w:pPr>
            <w:r w:rsidRPr="00CA77AD">
              <w:rPr>
                <w:rFonts w:ascii="Segoe UI" w:hAnsi="Segoe UI" w:cs="Segoe UI"/>
                <w:szCs w:val="22"/>
                <w:lang w:val="el-GR"/>
              </w:rPr>
              <w:t xml:space="preserve">Ένα (1) </w:t>
            </w:r>
            <w:proofErr w:type="spellStart"/>
            <w:r w:rsidRPr="00CA77AD">
              <w:rPr>
                <w:rFonts w:ascii="Segoe UI" w:hAnsi="Segoe UI" w:cs="Segoe UI"/>
                <w:szCs w:val="22"/>
                <w:lang w:val="el-GR"/>
              </w:rPr>
              <w:t>κιτ</w:t>
            </w:r>
            <w:proofErr w:type="spellEnd"/>
            <w:r w:rsidRPr="00CA77AD">
              <w:rPr>
                <w:rFonts w:ascii="Segoe UI" w:hAnsi="Segoe UI" w:cs="Segoe UI"/>
                <w:szCs w:val="22"/>
                <w:lang w:val="el-GR"/>
              </w:rPr>
              <w:t xml:space="preserve"> χρώσης σπερματοζωαρίων τύπου </w:t>
            </w:r>
            <w:proofErr w:type="spellStart"/>
            <w:r w:rsidRPr="00CA77AD">
              <w:rPr>
                <w:rFonts w:ascii="Segoe UI" w:hAnsi="Segoe UI" w:cs="Segoe UI"/>
                <w:szCs w:val="22"/>
              </w:rPr>
              <w:t>BrightVit</w:t>
            </w:r>
            <w:proofErr w:type="spellEnd"/>
            <w:r w:rsidRPr="00CA77AD">
              <w:rPr>
                <w:rFonts w:ascii="Segoe UI" w:hAnsi="Segoe UI" w:cs="Segoe UI"/>
                <w:szCs w:val="22"/>
                <w:lang w:val="el-GR"/>
              </w:rPr>
              <w:t xml:space="preserve"> κατάλληλο για μετρήσεις ζωτικότητας σε φωτεινό πεδίο. </w:t>
            </w:r>
            <w:proofErr w:type="spellStart"/>
            <w:r w:rsidRPr="00CA77AD">
              <w:rPr>
                <w:rFonts w:ascii="Segoe UI" w:hAnsi="Segoe UI" w:cs="Segoe UI"/>
                <w:szCs w:val="22"/>
              </w:rPr>
              <w:t>Κατάλληλο</w:t>
            </w:r>
            <w:proofErr w:type="spellEnd"/>
            <w:r w:rsidRPr="00CA77AD">
              <w:rPr>
                <w:rFonts w:ascii="Segoe UI" w:hAnsi="Segoe UI" w:cs="Segoe UI"/>
                <w:szCs w:val="22"/>
              </w:rPr>
              <w:t xml:space="preserve"> </w:t>
            </w:r>
            <w:proofErr w:type="spellStart"/>
            <w:r w:rsidRPr="00CA77AD">
              <w:rPr>
                <w:rFonts w:ascii="Segoe UI" w:hAnsi="Segoe UI" w:cs="Segoe UI"/>
                <w:szCs w:val="22"/>
              </w:rPr>
              <w:t>για</w:t>
            </w:r>
            <w:proofErr w:type="spellEnd"/>
            <w:r w:rsidRPr="00CA77AD">
              <w:rPr>
                <w:rFonts w:ascii="Segoe UI" w:hAnsi="Segoe UI" w:cs="Segoe UI"/>
                <w:szCs w:val="22"/>
              </w:rPr>
              <w:t xml:space="preserve"> 250 </w:t>
            </w:r>
            <w:proofErr w:type="spellStart"/>
            <w:r w:rsidRPr="00CA77AD">
              <w:rPr>
                <w:rFonts w:ascii="Segoe UI" w:hAnsi="Segoe UI" w:cs="Segoe UI"/>
                <w:szCs w:val="22"/>
              </w:rPr>
              <w:t>αναλύσεις</w:t>
            </w:r>
            <w:proofErr w:type="spellEnd"/>
            <w:r w:rsidRPr="00CA77AD">
              <w:rPr>
                <w:rFonts w:ascii="Segoe UI" w:hAnsi="Segoe UI" w:cs="Segoe UI"/>
                <w:szCs w:val="22"/>
              </w:rPr>
              <w:t xml:space="preserve"> </w:t>
            </w:r>
            <w:proofErr w:type="spellStart"/>
            <w:r w:rsidRPr="00CA77AD">
              <w:rPr>
                <w:rFonts w:ascii="Segoe UI" w:hAnsi="Segoe UI" w:cs="Segoe UI"/>
                <w:szCs w:val="22"/>
              </w:rPr>
              <w:t>περίπου</w:t>
            </w:r>
            <w:proofErr w:type="spellEnd"/>
            <w:r w:rsidRPr="00CA77AD">
              <w:rPr>
                <w:rFonts w:ascii="Segoe UI" w:hAnsi="Segoe UI" w:cs="Segoe UI"/>
                <w:szCs w:val="22"/>
              </w:rPr>
              <w:t>.</w:t>
            </w:r>
          </w:p>
          <w:p w:rsidR="001C7278" w:rsidRPr="00CA77AD" w:rsidRDefault="001C7278" w:rsidP="001C7278">
            <w:pPr>
              <w:pStyle w:val="ListParagraph"/>
              <w:numPr>
                <w:ilvl w:val="0"/>
                <w:numId w:val="7"/>
              </w:numPr>
              <w:rPr>
                <w:rFonts w:ascii="Segoe UI" w:hAnsi="Segoe UI" w:cs="Segoe UI"/>
                <w:szCs w:val="22"/>
                <w:lang w:val="el-GR"/>
              </w:rPr>
            </w:pPr>
            <w:r w:rsidRPr="00CA77AD">
              <w:rPr>
                <w:rFonts w:ascii="Segoe UI" w:hAnsi="Segoe UI" w:cs="Segoe UI"/>
                <w:szCs w:val="22"/>
                <w:lang w:val="el-GR"/>
              </w:rPr>
              <w:t xml:space="preserve">Ένα (1) </w:t>
            </w:r>
            <w:proofErr w:type="spellStart"/>
            <w:r w:rsidRPr="00CA77AD">
              <w:rPr>
                <w:rFonts w:ascii="Segoe UI" w:hAnsi="Segoe UI" w:cs="Segoe UI"/>
                <w:szCs w:val="22"/>
                <w:lang w:val="el-GR"/>
              </w:rPr>
              <w:t>κιτ</w:t>
            </w:r>
            <w:proofErr w:type="spellEnd"/>
            <w:r w:rsidRPr="00CA77AD">
              <w:rPr>
                <w:rFonts w:ascii="Segoe UI" w:hAnsi="Segoe UI" w:cs="Segoe UI"/>
                <w:szCs w:val="22"/>
                <w:lang w:val="el-GR"/>
              </w:rPr>
              <w:t xml:space="preserve"> τύπου </w:t>
            </w:r>
            <w:proofErr w:type="spellStart"/>
            <w:r w:rsidRPr="00CA77AD">
              <w:rPr>
                <w:rFonts w:ascii="Segoe UI" w:hAnsi="Segoe UI" w:cs="Segoe UI"/>
                <w:szCs w:val="22"/>
                <w:lang w:val="en-US"/>
              </w:rPr>
              <w:t>GoldCytoDNA</w:t>
            </w:r>
            <w:proofErr w:type="spellEnd"/>
            <w:r w:rsidRPr="00CA77AD">
              <w:rPr>
                <w:rFonts w:ascii="Segoe UI" w:hAnsi="Segoe UI" w:cs="Segoe UI"/>
                <w:szCs w:val="22"/>
                <w:lang w:val="el-GR"/>
              </w:rPr>
              <w:t xml:space="preserve"> απαραίτητο για μετρήσεις κατάτμησης </w:t>
            </w:r>
            <w:r w:rsidRPr="00CA77AD">
              <w:rPr>
                <w:rFonts w:ascii="Segoe UI" w:hAnsi="Segoe UI" w:cs="Segoe UI"/>
                <w:szCs w:val="22"/>
                <w:lang w:val="en-US"/>
              </w:rPr>
              <w:t>DNA</w:t>
            </w:r>
            <w:r w:rsidRPr="00CA77AD">
              <w:rPr>
                <w:rFonts w:ascii="Segoe UI" w:hAnsi="Segoe UI" w:cs="Segoe UI"/>
                <w:szCs w:val="22"/>
                <w:lang w:val="el-GR"/>
              </w:rPr>
              <w:t xml:space="preserve"> κατάλληλο για 20 αναλύσεις περίπου.</w:t>
            </w:r>
          </w:p>
          <w:p w:rsidR="001C7278" w:rsidRPr="00CA77AD" w:rsidRDefault="001C7278" w:rsidP="001C7278">
            <w:pPr>
              <w:pStyle w:val="ListParagraph"/>
              <w:numPr>
                <w:ilvl w:val="0"/>
                <w:numId w:val="7"/>
              </w:numPr>
              <w:rPr>
                <w:rFonts w:ascii="Segoe UI" w:hAnsi="Segoe UI" w:cs="Segoe UI"/>
                <w:szCs w:val="22"/>
                <w:lang w:val="el-GR"/>
              </w:rPr>
            </w:pPr>
            <w:r w:rsidRPr="00CA77AD">
              <w:rPr>
                <w:rFonts w:ascii="Segoe UI" w:hAnsi="Segoe UI" w:cs="Segoe UI"/>
                <w:szCs w:val="22"/>
                <w:lang w:val="el-GR"/>
              </w:rPr>
              <w:t xml:space="preserve">Ένα (1) </w:t>
            </w:r>
            <w:proofErr w:type="spellStart"/>
            <w:r w:rsidRPr="00CA77AD">
              <w:rPr>
                <w:rFonts w:ascii="Segoe UI" w:hAnsi="Segoe UI" w:cs="Segoe UI"/>
                <w:szCs w:val="22"/>
                <w:lang w:val="el-GR"/>
              </w:rPr>
              <w:t>κιτ</w:t>
            </w:r>
            <w:proofErr w:type="spellEnd"/>
            <w:r w:rsidRPr="00CA77AD">
              <w:rPr>
                <w:rFonts w:ascii="Segoe UI" w:hAnsi="Segoe UI" w:cs="Segoe UI"/>
                <w:szCs w:val="22"/>
                <w:lang w:val="el-GR"/>
              </w:rPr>
              <w:t xml:space="preserve"> - μέσο ταχείας στερέωσης </w:t>
            </w:r>
            <w:proofErr w:type="spellStart"/>
            <w:r w:rsidRPr="00CA77AD">
              <w:rPr>
                <w:rFonts w:ascii="Segoe UI" w:hAnsi="Segoe UI" w:cs="Segoe UI"/>
                <w:szCs w:val="22"/>
                <w:lang w:val="el-GR"/>
              </w:rPr>
              <w:t>καλυπτρίδας</w:t>
            </w:r>
            <w:proofErr w:type="spellEnd"/>
            <w:r w:rsidRPr="00CA77AD">
              <w:rPr>
                <w:rFonts w:ascii="Segoe UI" w:hAnsi="Segoe UI" w:cs="Segoe UI"/>
                <w:szCs w:val="22"/>
                <w:lang w:val="el-GR"/>
              </w:rPr>
              <w:t xml:space="preserve">, απαραίτητο για τις μετρήσεις μορφολογίας, τύπου </w:t>
            </w:r>
            <w:proofErr w:type="spellStart"/>
            <w:r w:rsidRPr="00CA77AD">
              <w:rPr>
                <w:rFonts w:ascii="Segoe UI" w:hAnsi="Segoe UI" w:cs="Segoe UI"/>
                <w:szCs w:val="22"/>
                <w:lang w:val="en-US"/>
              </w:rPr>
              <w:t>Eukitt</w:t>
            </w:r>
            <w:proofErr w:type="spellEnd"/>
            <w:r w:rsidRPr="00CA77AD">
              <w:rPr>
                <w:rFonts w:ascii="Segoe UI" w:hAnsi="Segoe UI" w:cs="Segoe UI"/>
                <w:szCs w:val="22"/>
                <w:lang w:val="el-GR"/>
              </w:rPr>
              <w:t>, σε συσκευασία των 100</w:t>
            </w:r>
            <w:r w:rsidRPr="00CA77AD">
              <w:rPr>
                <w:rFonts w:ascii="Segoe UI" w:hAnsi="Segoe UI" w:cs="Segoe UI"/>
                <w:szCs w:val="22"/>
                <w:lang w:val="en-US"/>
              </w:rPr>
              <w:t>ml</w:t>
            </w:r>
            <w:r w:rsidRPr="00CA77AD">
              <w:rPr>
                <w:rFonts w:ascii="Segoe UI" w:hAnsi="Segoe UI" w:cs="Segoe UI"/>
                <w:szCs w:val="22"/>
                <w:lang w:val="el-GR"/>
              </w:rPr>
              <w:t>.</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lastRenderedPageBreak/>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929"/>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lastRenderedPageBreak/>
              <w:t>6. Ο προμηθευτής αναλαμβάνει την εγκατάσταση, εκπαίδευση και παράδοση σε  λειτουργία των προσφερομένων ειδών, από ειδικευμένους τεχνικούς.</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547"/>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8"/>
              </w:numPr>
              <w:tabs>
                <w:tab w:val="left" w:pos="-2268"/>
              </w:tabs>
              <w:ind w:left="405" w:hanging="425"/>
              <w:rPr>
                <w:rFonts w:ascii="Segoe UI" w:hAnsi="Segoe UI" w:cs="Segoe UI"/>
                <w:szCs w:val="22"/>
                <w:lang w:val="el-GR"/>
              </w:rPr>
            </w:pPr>
            <w:r w:rsidRPr="00CA77AD">
              <w:rPr>
                <w:rFonts w:ascii="Segoe UI" w:hAnsi="Segoe UI" w:cs="Segoe UI"/>
                <w:szCs w:val="22"/>
                <w:lang w:val="el-GR"/>
              </w:rPr>
              <w:t>Να προσφέρεται 1 χρόνος εγγύηση καλής λειτουργίας</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568"/>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8"/>
              </w:numPr>
              <w:ind w:left="405" w:hanging="425"/>
              <w:rPr>
                <w:rFonts w:ascii="Segoe UI" w:hAnsi="Segoe UI" w:cs="Segoe UI"/>
                <w:szCs w:val="22"/>
                <w:lang w:val="el-GR"/>
              </w:rPr>
            </w:pPr>
            <w:r w:rsidRPr="00CA77AD">
              <w:rPr>
                <w:rFonts w:ascii="Segoe UI" w:hAnsi="Segoe UI" w:cs="Segoe UI"/>
                <w:szCs w:val="22"/>
                <w:lang w:val="el-GR"/>
              </w:rPr>
              <w:t xml:space="preserve">Το όργανο να διαθέτη πιστοποίηση καλής λειτουργίας </w:t>
            </w:r>
            <w:r w:rsidRPr="00CA77AD">
              <w:rPr>
                <w:rFonts w:ascii="Segoe UI" w:hAnsi="Segoe UI" w:cs="Segoe UI"/>
                <w:szCs w:val="22"/>
                <w:lang w:val="en-US"/>
              </w:rPr>
              <w:t>CE</w:t>
            </w:r>
            <w:r w:rsidRPr="00CA77AD">
              <w:rPr>
                <w:rFonts w:ascii="Segoe UI" w:hAnsi="Segoe UI" w:cs="Segoe UI"/>
                <w:szCs w:val="22"/>
                <w:lang w:val="el-GR"/>
              </w:rPr>
              <w:t xml:space="preserve"> </w:t>
            </w:r>
            <w:r w:rsidRPr="00CA77AD">
              <w:rPr>
                <w:rFonts w:ascii="Segoe UI" w:hAnsi="Segoe UI" w:cs="Segoe UI"/>
                <w:szCs w:val="22"/>
                <w:lang w:val="en-US"/>
              </w:rPr>
              <w:t>mark</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69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8"/>
              </w:numPr>
              <w:tabs>
                <w:tab w:val="left" w:pos="-2268"/>
              </w:tabs>
              <w:ind w:left="405" w:hanging="425"/>
              <w:rPr>
                <w:rFonts w:ascii="Segoe UI" w:hAnsi="Segoe UI" w:cs="Segoe UI"/>
                <w:szCs w:val="22"/>
                <w:lang w:val="el-GR"/>
              </w:rPr>
            </w:pPr>
            <w:r w:rsidRPr="00CA77AD">
              <w:rPr>
                <w:rFonts w:ascii="Segoe UI" w:hAnsi="Segoe UI" w:cs="Segoe UI"/>
                <w:szCs w:val="22"/>
                <w:lang w:val="el-GR"/>
              </w:rPr>
              <w:t xml:space="preserve">Ο κατασκευαστής και ο προμηθευτής να διαθέτουν πιστοποίηση κατά </w:t>
            </w:r>
            <w:r w:rsidRPr="00CA77AD">
              <w:rPr>
                <w:rFonts w:ascii="Segoe UI" w:hAnsi="Segoe UI" w:cs="Segoe UI"/>
                <w:szCs w:val="22"/>
                <w:lang w:val="en-US"/>
              </w:rPr>
              <w:t>ISO</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390"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Τμήμα Ιατρικής Εργαστήριο Υποβοηθούμενης Αναπαραγωγής</w:t>
            </w:r>
          </w:p>
        </w:tc>
        <w:tc>
          <w:tcPr>
            <w:tcW w:w="3390"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Ιωάννης Γεωργίου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2651007822</w:t>
            </w:r>
          </w:p>
        </w:tc>
      </w:tr>
    </w:tbl>
    <w:p w:rsidR="001C7278" w:rsidRPr="00CA77AD" w:rsidRDefault="001C7278" w:rsidP="001C7278">
      <w:pPr>
        <w:rPr>
          <w:rFonts w:ascii="Segoe UI" w:hAnsi="Segoe UI" w:cs="Segoe UI"/>
          <w:szCs w:val="22"/>
          <w:lang w:val="el-GR"/>
        </w:rPr>
      </w:pPr>
    </w:p>
    <w:tbl>
      <w:tblPr>
        <w:tblW w:w="10369" w:type="dxa"/>
        <w:tblInd w:w="108" w:type="dxa"/>
        <w:tblLayout w:type="fixed"/>
        <w:tblLook w:val="0000"/>
      </w:tblPr>
      <w:tblGrid>
        <w:gridCol w:w="1572"/>
        <w:gridCol w:w="3260"/>
        <w:gridCol w:w="3390"/>
        <w:gridCol w:w="956"/>
        <w:gridCol w:w="1170"/>
        <w:gridCol w:w="21"/>
      </w:tblGrid>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t xml:space="preserve">ΑΑ </w:t>
            </w:r>
            <w:proofErr w:type="spellStart"/>
            <w:r w:rsidRPr="00CA77AD">
              <w:rPr>
                <w:rFonts w:ascii="Segoe UI" w:hAnsi="Segoe UI" w:cs="Segoe UI"/>
                <w:b/>
                <w:szCs w:val="22"/>
              </w:rPr>
              <w:t>Είδους</w:t>
            </w:r>
            <w:proofErr w:type="spellEnd"/>
          </w:p>
        </w:tc>
        <w:tc>
          <w:tcPr>
            <w:tcW w:w="6650"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2</w:t>
            </w:r>
          </w:p>
        </w:tc>
        <w:tc>
          <w:tcPr>
            <w:tcW w:w="6650"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Θάλαμος που θα επιτρέπει την μέτρησης της κινητικότητας και συγκέντρωσης δείγματος σπέρματος, τύπου </w:t>
            </w:r>
            <w:proofErr w:type="spellStart"/>
            <w:r w:rsidRPr="00CA77AD">
              <w:rPr>
                <w:rFonts w:ascii="Segoe UI" w:hAnsi="Segoe UI" w:cs="Segoe UI"/>
                <w:szCs w:val="22"/>
                <w:lang w:val="en-US"/>
              </w:rPr>
              <w:t>Makler</w:t>
            </w:r>
            <w:proofErr w:type="spellEnd"/>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1</w:t>
            </w:r>
          </w:p>
        </w:tc>
      </w:tr>
      <w:tr w:rsidR="001C7278" w:rsidRPr="00CA77AD" w:rsidTr="00F71C30">
        <w:trPr>
          <w:gridAfter w:val="1"/>
          <w:wAfter w:w="21" w:type="dxa"/>
          <w:trHeight w:val="60"/>
        </w:trPr>
        <w:tc>
          <w:tcPr>
            <w:tcW w:w="8222"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gridAfter w:val="1"/>
          <w:wAfter w:w="21" w:type="dxa"/>
          <w:trHeight w:val="1036"/>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Το κάτω μέρος θα διαθέτει στρογγυλή μεταλλική βάση και δύο λαβές. Στο κέντρο της βάσης, οπού θα τοποθετείται το δείγμα, να υπάρχει κατάλληλο επίπεδο οπτικό γυαλί, με πλέγμα 100 τετραγώνων, διαστάσεων 0.1</w:t>
            </w:r>
            <w:r w:rsidRPr="00CA77AD">
              <w:rPr>
                <w:rFonts w:ascii="Segoe UI" w:hAnsi="Segoe UI" w:cs="Segoe UI"/>
                <w:szCs w:val="22"/>
                <w:lang w:val="en-US"/>
              </w:rPr>
              <w:t>x</w:t>
            </w:r>
            <w:r w:rsidRPr="00CA77AD">
              <w:rPr>
                <w:rFonts w:ascii="Segoe UI" w:hAnsi="Segoe UI" w:cs="Segoe UI"/>
                <w:szCs w:val="22"/>
                <w:lang w:val="el-GR"/>
              </w:rPr>
              <w:t>0.1</w:t>
            </w:r>
            <w:r w:rsidRPr="00CA77AD">
              <w:rPr>
                <w:rFonts w:ascii="Segoe UI" w:hAnsi="Segoe UI" w:cs="Segoe UI"/>
                <w:szCs w:val="22"/>
                <w:lang w:val="en-US"/>
              </w:rPr>
              <w:t>mm</w:t>
            </w:r>
            <w:r w:rsidRPr="00CA77AD">
              <w:rPr>
                <w:rFonts w:ascii="Segoe UI" w:hAnsi="Segoe UI" w:cs="Segoe UI"/>
                <w:szCs w:val="22"/>
                <w:lang w:val="el-GR"/>
              </w:rPr>
              <w:t xml:space="preserve"> έκαστο</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gridAfter w:val="1"/>
          <w:wAfter w:w="21" w:type="dxa"/>
          <w:trHeight w:val="98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widowControl w:val="0"/>
              <w:rPr>
                <w:rFonts w:ascii="Segoe UI" w:hAnsi="Segoe UI" w:cs="Segoe UI"/>
                <w:szCs w:val="22"/>
                <w:lang w:val="el-GR"/>
              </w:rPr>
            </w:pPr>
            <w:r w:rsidRPr="00CA77AD">
              <w:rPr>
                <w:rFonts w:ascii="Segoe UI" w:hAnsi="Segoe UI" w:cs="Segoe UI"/>
                <w:szCs w:val="22"/>
                <w:lang w:val="el-GR"/>
              </w:rPr>
              <w:t>Το πάνω μέρος να αποτελείται από ειδικό γυάλινο κάλυμμά που θα περιβάλλεται από μεταλλικό δακτύλιο.</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841"/>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lastRenderedPageBreak/>
              <w:t>Να συνοδεύεται από ειδικό βουρτσάκι και από ειδικό χαρτί καθαρισμού</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697"/>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Να προσφέρεται 1 χρόνος εγγύηση καλής λειτουργίας</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706"/>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rPr>
                <w:rFonts w:ascii="Segoe UI" w:hAnsi="Segoe UI" w:cs="Segoe UI"/>
                <w:szCs w:val="22"/>
                <w:lang w:val="el-GR"/>
              </w:rPr>
            </w:pPr>
            <w:r w:rsidRPr="00CA77AD">
              <w:rPr>
                <w:rFonts w:ascii="Segoe UI" w:hAnsi="Segoe UI" w:cs="Segoe UI"/>
                <w:szCs w:val="22"/>
                <w:lang w:val="el-GR"/>
              </w:rPr>
              <w:t xml:space="preserve">Ο προμηθευτής να διαθέτει πιστοποίηση κατά </w:t>
            </w:r>
            <w:r w:rsidRPr="00CA77AD">
              <w:rPr>
                <w:rFonts w:ascii="Segoe UI" w:hAnsi="Segoe UI" w:cs="Segoe UI"/>
                <w:szCs w:val="22"/>
                <w:lang w:val="en-US"/>
              </w:rPr>
              <w:t>ISO</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390"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Τμήμα Ιατρικής Εργαστήριο Υποβοηθούμενης Αναπαραγωγής</w:t>
            </w:r>
          </w:p>
        </w:tc>
        <w:tc>
          <w:tcPr>
            <w:tcW w:w="3390"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Ιωάννης Γεωργίου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2651007822</w:t>
            </w:r>
          </w:p>
        </w:tc>
      </w:tr>
    </w:tbl>
    <w:p w:rsidR="001C7278" w:rsidRPr="00CA77AD" w:rsidRDefault="001C7278" w:rsidP="001C7278">
      <w:pPr>
        <w:rPr>
          <w:rFonts w:ascii="Segoe UI" w:hAnsi="Segoe UI" w:cs="Segoe UI"/>
          <w:szCs w:val="22"/>
          <w:lang w:val="el-GR"/>
        </w:rPr>
      </w:pPr>
    </w:p>
    <w:p w:rsidR="001C7278" w:rsidRPr="00CA77AD" w:rsidRDefault="001C7278" w:rsidP="001C7278">
      <w:pPr>
        <w:suppressAutoHyphens w:val="0"/>
        <w:spacing w:after="200" w:line="276" w:lineRule="auto"/>
        <w:jc w:val="left"/>
        <w:rPr>
          <w:rFonts w:ascii="Segoe UI" w:hAnsi="Segoe UI" w:cs="Segoe UI"/>
          <w:szCs w:val="22"/>
          <w:lang w:val="el-GR"/>
        </w:rPr>
      </w:pPr>
    </w:p>
    <w:p w:rsidR="001C7278" w:rsidRPr="00CA77AD" w:rsidRDefault="001C7278" w:rsidP="001C7278">
      <w:pPr>
        <w:pageBreakBefore/>
        <w:rPr>
          <w:rFonts w:ascii="Segoe UI" w:hAnsi="Segoe UI" w:cs="Segoe UI"/>
          <w:szCs w:val="22"/>
          <w:lang w:val="el-GR"/>
        </w:rPr>
      </w:pPr>
    </w:p>
    <w:p w:rsidR="001C7278" w:rsidRPr="00CA77AD" w:rsidRDefault="001C7278" w:rsidP="001C7278">
      <w:pPr>
        <w:rPr>
          <w:rFonts w:ascii="Segoe UI" w:hAnsi="Segoe UI" w:cs="Segoe UI"/>
          <w:szCs w:val="22"/>
          <w:lang w:val="el-GR"/>
        </w:rPr>
      </w:pPr>
      <w:r w:rsidRPr="00CA77AD">
        <w:rPr>
          <w:rFonts w:ascii="Segoe UI" w:hAnsi="Segoe UI" w:cs="Segoe UI"/>
          <w:b/>
          <w:szCs w:val="22"/>
          <w:lang w:val="el-GR"/>
        </w:rPr>
        <w:t xml:space="preserve">ΟΜΑΔΑ 2: </w:t>
      </w:r>
      <w:r w:rsidRPr="00CA77AD">
        <w:rPr>
          <w:rFonts w:ascii="Segoe UI" w:hAnsi="Segoe UI" w:cs="Segoe UI"/>
          <w:b/>
          <w:caps/>
          <w:szCs w:val="22"/>
          <w:lang w:val="el-GR"/>
        </w:rPr>
        <w:t>Οργανα οπτικοποίησης και ταυτοποίησης σπερματοζωαρίων και των οργανιδίων τους</w:t>
      </w:r>
    </w:p>
    <w:p w:rsidR="001C7278" w:rsidRPr="00CA77AD" w:rsidRDefault="001C7278" w:rsidP="001C7278">
      <w:pPr>
        <w:rPr>
          <w:rFonts w:ascii="Segoe UI" w:hAnsi="Segoe UI" w:cs="Segoe UI"/>
          <w:szCs w:val="22"/>
          <w:lang w:val="el-GR"/>
        </w:rPr>
      </w:pPr>
    </w:p>
    <w:p w:rsidR="001C7278" w:rsidRPr="00CA77AD" w:rsidRDefault="001C7278" w:rsidP="001C7278">
      <w:pPr>
        <w:rPr>
          <w:rFonts w:ascii="Segoe UI" w:hAnsi="Segoe UI" w:cs="Segoe UI"/>
          <w:szCs w:val="22"/>
          <w:lang w:val="el-GR"/>
        </w:rPr>
      </w:pPr>
      <w:r w:rsidRPr="002F486D">
        <w:rPr>
          <w:rFonts w:ascii="Segoe UI" w:hAnsi="Segoe UI" w:cs="Segoe UI"/>
          <w:b/>
          <w:szCs w:val="22"/>
          <w:lang w:val="el-GR"/>
        </w:rPr>
        <w:t>ΠΙΝΑΚΑΣ ΤΕΧΝΙΚΩΝ ΠΡΟΔΙΑΓΡΑΦΩΝ</w:t>
      </w:r>
    </w:p>
    <w:tbl>
      <w:tblPr>
        <w:tblW w:w="10348" w:type="dxa"/>
        <w:tblInd w:w="108" w:type="dxa"/>
        <w:tblLayout w:type="fixed"/>
        <w:tblLook w:val="0000"/>
      </w:tblPr>
      <w:tblGrid>
        <w:gridCol w:w="1572"/>
        <w:gridCol w:w="3260"/>
        <w:gridCol w:w="3390"/>
        <w:gridCol w:w="956"/>
        <w:gridCol w:w="1170"/>
      </w:tblGrid>
      <w:tr w:rsidR="001C7278" w:rsidRPr="00CA77AD" w:rsidTr="00F71C30">
        <w:trPr>
          <w:trHeight w:val="6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lang w:val="el-GR"/>
              </w:rPr>
            </w:pPr>
            <w:r w:rsidRPr="00CA77AD">
              <w:rPr>
                <w:rFonts w:ascii="Segoe UI" w:hAnsi="Segoe UI" w:cs="Segoe UI"/>
                <w:b/>
                <w:szCs w:val="22"/>
                <w:lang w:val="el-GR"/>
              </w:rPr>
              <w:t xml:space="preserve">Ομάδα 2: Όργανα </w:t>
            </w:r>
            <w:proofErr w:type="spellStart"/>
            <w:r w:rsidRPr="00CA77AD">
              <w:rPr>
                <w:rFonts w:ascii="Segoe UI" w:hAnsi="Segoe UI" w:cs="Segoe UI"/>
                <w:b/>
                <w:szCs w:val="22"/>
                <w:lang w:val="el-GR"/>
              </w:rPr>
              <w:t>οπτικοποίησης</w:t>
            </w:r>
            <w:proofErr w:type="spellEnd"/>
            <w:r w:rsidRPr="00CA77AD">
              <w:rPr>
                <w:rFonts w:ascii="Segoe UI" w:hAnsi="Segoe UI" w:cs="Segoe UI"/>
                <w:b/>
                <w:szCs w:val="22"/>
                <w:lang w:val="el-GR"/>
              </w:rPr>
              <w:t xml:space="preserve"> και ταυτοποίησης σπερματοζωαρίων και των οργανιδίων τους</w:t>
            </w:r>
          </w:p>
        </w:tc>
      </w:tr>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t>Α</w:t>
            </w:r>
            <w:r w:rsidRPr="00CA77AD">
              <w:rPr>
                <w:rFonts w:ascii="Segoe UI" w:hAnsi="Segoe UI" w:cs="Segoe UI"/>
                <w:b/>
                <w:szCs w:val="22"/>
                <w:lang w:val="el-GR"/>
              </w:rPr>
              <w:t>/</w:t>
            </w:r>
            <w:r w:rsidRPr="00CA77AD">
              <w:rPr>
                <w:rFonts w:ascii="Segoe UI" w:hAnsi="Segoe UI" w:cs="Segoe UI"/>
                <w:b/>
                <w:szCs w:val="22"/>
              </w:rPr>
              <w:t xml:space="preserve">Α </w:t>
            </w:r>
            <w:proofErr w:type="spellStart"/>
            <w:r w:rsidRPr="00CA77AD">
              <w:rPr>
                <w:rFonts w:ascii="Segoe UI" w:hAnsi="Segoe UI" w:cs="Segoe UI"/>
                <w:b/>
                <w:szCs w:val="22"/>
              </w:rPr>
              <w:t>Είδους</w:t>
            </w:r>
            <w:proofErr w:type="spellEnd"/>
          </w:p>
        </w:tc>
        <w:tc>
          <w:tcPr>
            <w:tcW w:w="6650"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1</w:t>
            </w:r>
          </w:p>
        </w:tc>
        <w:tc>
          <w:tcPr>
            <w:tcW w:w="6650"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Αναβάθμιση του οργάνου 2 </w:t>
            </w:r>
            <w:r w:rsidRPr="00CA77AD">
              <w:rPr>
                <w:rFonts w:ascii="Segoe UI" w:hAnsi="Segoe UI" w:cs="Segoe UI"/>
                <w:szCs w:val="22"/>
              </w:rPr>
              <w:t>Laser</w:t>
            </w:r>
            <w:r w:rsidRPr="00CA77AD">
              <w:rPr>
                <w:rFonts w:ascii="Segoe UI" w:hAnsi="Segoe UI" w:cs="Segoe UI"/>
                <w:szCs w:val="22"/>
                <w:lang w:val="el-GR"/>
              </w:rPr>
              <w:t xml:space="preserve"> </w:t>
            </w:r>
            <w:proofErr w:type="spellStart"/>
            <w:r w:rsidRPr="00CA77AD">
              <w:rPr>
                <w:rFonts w:ascii="Segoe UI" w:hAnsi="Segoe UI" w:cs="Segoe UI"/>
                <w:szCs w:val="22"/>
              </w:rPr>
              <w:t>FACSAriaIII</w:t>
            </w:r>
            <w:proofErr w:type="spellEnd"/>
            <w:r w:rsidRPr="00CA77AD">
              <w:rPr>
                <w:rFonts w:ascii="Segoe UI" w:hAnsi="Segoe UI" w:cs="Segoe UI"/>
                <w:szCs w:val="22"/>
                <w:lang w:val="el-GR"/>
              </w:rPr>
              <w:t xml:space="preserve"> με την προσθήκη μίας επιπλέον </w:t>
            </w:r>
            <w:r w:rsidRPr="00CA77AD">
              <w:rPr>
                <w:rFonts w:ascii="Segoe UI" w:hAnsi="Segoe UI" w:cs="Segoe UI"/>
                <w:szCs w:val="22"/>
                <w:lang w:val="en-US"/>
              </w:rPr>
              <w:t>laser</w:t>
            </w:r>
            <w:r w:rsidRPr="00CA77AD">
              <w:rPr>
                <w:rFonts w:ascii="Segoe UI" w:hAnsi="Segoe UI" w:cs="Segoe UI"/>
                <w:szCs w:val="22"/>
                <w:lang w:val="el-GR"/>
              </w:rPr>
              <w:t xml:space="preserve"> εκπομπής στα 350</w:t>
            </w:r>
            <w:r w:rsidRPr="00CA77AD">
              <w:rPr>
                <w:rFonts w:ascii="Segoe UI" w:hAnsi="Segoe UI" w:cs="Segoe UI"/>
                <w:szCs w:val="22"/>
                <w:lang w:val="en-US"/>
              </w:rPr>
              <w:t>nm</w:t>
            </w:r>
            <w:r w:rsidRPr="00CA77AD">
              <w:rPr>
                <w:rFonts w:ascii="Segoe UI" w:hAnsi="Segoe UI" w:cs="Segoe UI"/>
                <w:szCs w:val="22"/>
                <w:lang w:val="el-GR"/>
              </w:rPr>
              <w:t xml:space="preserve"> απαραίτητης για το διαχωρισμό των σπερματοζωαρίων </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1</w:t>
            </w:r>
          </w:p>
        </w:tc>
      </w:tr>
      <w:tr w:rsidR="001C7278" w:rsidRPr="00CA77AD" w:rsidTr="00F71C30">
        <w:trPr>
          <w:trHeight w:val="60"/>
        </w:trPr>
        <w:tc>
          <w:tcPr>
            <w:tcW w:w="8222"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trHeight w:val="71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9"/>
              </w:numPr>
              <w:rPr>
                <w:rFonts w:ascii="Segoe UI" w:hAnsi="Segoe UI" w:cs="Segoe UI"/>
                <w:szCs w:val="22"/>
                <w:lang w:val="el-GR"/>
              </w:rPr>
            </w:pPr>
            <w:r w:rsidRPr="00CA77AD">
              <w:rPr>
                <w:rFonts w:ascii="Segoe UI" w:hAnsi="Segoe UI" w:cs="Segoe UI"/>
                <w:szCs w:val="22"/>
                <w:lang w:val="el-GR"/>
              </w:rPr>
              <w:t xml:space="preserve">Πηγή  </w:t>
            </w:r>
            <w:r w:rsidRPr="00CA77AD">
              <w:rPr>
                <w:rFonts w:ascii="Segoe UI" w:hAnsi="Segoe UI" w:cs="Segoe UI"/>
                <w:szCs w:val="22"/>
              </w:rPr>
              <w:t>Laser </w:t>
            </w:r>
            <w:r w:rsidRPr="00CA77AD">
              <w:rPr>
                <w:rFonts w:ascii="Segoe UI" w:hAnsi="Segoe UI" w:cs="Segoe UI"/>
                <w:szCs w:val="22"/>
                <w:lang w:val="el-GR"/>
              </w:rPr>
              <w:t>συμπαγούς κατάστασης με μήκος κύματος εκπομπής 355</w:t>
            </w:r>
            <w:r w:rsidRPr="00CA77AD">
              <w:rPr>
                <w:rFonts w:ascii="Segoe UI" w:hAnsi="Segoe UI" w:cs="Segoe UI"/>
                <w:szCs w:val="22"/>
              </w:rPr>
              <w:t>nm</w:t>
            </w:r>
            <w:r w:rsidRPr="00CA77AD">
              <w:rPr>
                <w:rFonts w:ascii="Segoe UI" w:hAnsi="Segoe UI" w:cs="Segoe UI"/>
                <w:szCs w:val="22"/>
                <w:lang w:val="el-GR"/>
              </w:rPr>
              <w:t xml:space="preserve"> και ονομαστικής ισχύος 50</w:t>
            </w:r>
            <w:proofErr w:type="spellStart"/>
            <w:r w:rsidRPr="00CA77AD">
              <w:rPr>
                <w:rFonts w:ascii="Segoe UI" w:hAnsi="Segoe UI" w:cs="Segoe UI"/>
                <w:szCs w:val="22"/>
              </w:rPr>
              <w:t>mW</w:t>
            </w:r>
            <w:proofErr w:type="spellEnd"/>
            <w:r w:rsidRPr="00CA77AD">
              <w:rPr>
                <w:rFonts w:ascii="Segoe UI" w:hAnsi="Segoe UI" w:cs="Segoe UI"/>
                <w:szCs w:val="22"/>
                <w:lang w:val="el-GR"/>
              </w:rPr>
              <w:t xml:space="preserve"> </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9"/>
              </w:numPr>
              <w:rPr>
                <w:rFonts w:ascii="Segoe UI" w:hAnsi="Segoe UI" w:cs="Segoe UI"/>
                <w:szCs w:val="22"/>
                <w:lang w:val="el-GR"/>
              </w:rPr>
            </w:pPr>
            <w:r w:rsidRPr="00CA77AD">
              <w:rPr>
                <w:rFonts w:ascii="Segoe UI" w:hAnsi="Segoe UI" w:cs="Segoe UI"/>
                <w:szCs w:val="22"/>
                <w:lang w:val="el-GR"/>
              </w:rPr>
              <w:t xml:space="preserve">Όλα τα απαραίτητα εξαρτήματα και διατάξεις για την προσθήκη τεσσάρων νέων λειτουργικών παραμέτρων που να διεγείρονται από το συγκεκριμένο μήκος κύματος. </w:t>
            </w:r>
          </w:p>
          <w:p w:rsidR="001C7278" w:rsidRPr="00CA77AD" w:rsidRDefault="001C7278" w:rsidP="00F71C30">
            <w:pPr>
              <w:spacing w:after="0"/>
              <w:rPr>
                <w:rFonts w:ascii="Segoe UI" w:hAnsi="Segoe UI" w:cs="Segoe UI"/>
                <w:szCs w:val="22"/>
              </w:rPr>
            </w:pPr>
            <w:proofErr w:type="spellStart"/>
            <w:r w:rsidRPr="00CA77AD">
              <w:rPr>
                <w:rFonts w:ascii="Segoe UI" w:hAnsi="Segoe UI" w:cs="Segoe UI"/>
                <w:szCs w:val="22"/>
              </w:rPr>
              <w:t>Αναλυτικότερα</w:t>
            </w:r>
            <w:proofErr w:type="spellEnd"/>
            <w:r w:rsidRPr="00CA77AD">
              <w:rPr>
                <w:rFonts w:ascii="Segoe UI" w:hAnsi="Segoe UI" w:cs="Segoe UI"/>
                <w:szCs w:val="22"/>
              </w:rPr>
              <w:t xml:space="preserve">: </w:t>
            </w:r>
          </w:p>
          <w:p w:rsidR="001C7278" w:rsidRPr="00CA77AD" w:rsidRDefault="001C7278" w:rsidP="001C7278">
            <w:pPr>
              <w:pStyle w:val="ListParagraph"/>
              <w:numPr>
                <w:ilvl w:val="0"/>
                <w:numId w:val="10"/>
              </w:numPr>
              <w:rPr>
                <w:rFonts w:ascii="Segoe UI" w:hAnsi="Segoe UI" w:cs="Segoe UI"/>
                <w:szCs w:val="22"/>
              </w:rPr>
            </w:pPr>
            <w:proofErr w:type="spellStart"/>
            <w:r w:rsidRPr="00CA77AD">
              <w:rPr>
                <w:rFonts w:ascii="Segoe UI" w:hAnsi="Segoe UI" w:cs="Segoe UI"/>
                <w:szCs w:val="22"/>
              </w:rPr>
              <w:t>Τροφοδοτικό</w:t>
            </w:r>
            <w:proofErr w:type="spellEnd"/>
            <w:r w:rsidRPr="00CA77AD">
              <w:rPr>
                <w:rFonts w:ascii="Segoe UI" w:hAnsi="Segoe UI" w:cs="Segoe UI"/>
                <w:szCs w:val="22"/>
              </w:rPr>
              <w:t xml:space="preserve"> </w:t>
            </w:r>
            <w:proofErr w:type="spellStart"/>
            <w:r w:rsidRPr="00CA77AD">
              <w:rPr>
                <w:rFonts w:ascii="Segoe UI" w:hAnsi="Segoe UI" w:cs="Segoe UI"/>
                <w:szCs w:val="22"/>
              </w:rPr>
              <w:t>της</w:t>
            </w:r>
            <w:proofErr w:type="spellEnd"/>
            <w:r w:rsidRPr="00CA77AD">
              <w:rPr>
                <w:rFonts w:ascii="Segoe UI" w:hAnsi="Segoe UI" w:cs="Segoe UI"/>
                <w:szCs w:val="22"/>
              </w:rPr>
              <w:t xml:space="preserve"> </w:t>
            </w:r>
            <w:proofErr w:type="spellStart"/>
            <w:r w:rsidRPr="00CA77AD">
              <w:rPr>
                <w:rFonts w:ascii="Segoe UI" w:hAnsi="Segoe UI" w:cs="Segoe UI"/>
                <w:szCs w:val="22"/>
              </w:rPr>
              <w:t>πηγής</w:t>
            </w:r>
            <w:proofErr w:type="spellEnd"/>
            <w:r w:rsidRPr="00CA77AD">
              <w:rPr>
                <w:rFonts w:ascii="Segoe UI" w:hAnsi="Segoe UI" w:cs="Segoe UI"/>
                <w:szCs w:val="22"/>
              </w:rPr>
              <w:t xml:space="preserve"> </w:t>
            </w:r>
            <w:proofErr w:type="spellStart"/>
            <w:r w:rsidRPr="00CA77AD">
              <w:rPr>
                <w:rFonts w:ascii="Segoe UI" w:hAnsi="Segoe UI" w:cs="Segoe UI"/>
                <w:szCs w:val="22"/>
              </w:rPr>
              <w:t>λάζερ</w:t>
            </w:r>
            <w:proofErr w:type="spellEnd"/>
          </w:p>
          <w:p w:rsidR="001C7278" w:rsidRPr="00CA77AD" w:rsidRDefault="001C7278" w:rsidP="001C7278">
            <w:pPr>
              <w:pStyle w:val="ListParagraph"/>
              <w:numPr>
                <w:ilvl w:val="0"/>
                <w:numId w:val="10"/>
              </w:numPr>
              <w:rPr>
                <w:rFonts w:ascii="Segoe UI" w:hAnsi="Segoe UI" w:cs="Segoe UI"/>
                <w:szCs w:val="22"/>
              </w:rPr>
            </w:pPr>
            <w:proofErr w:type="spellStart"/>
            <w:r w:rsidRPr="00CA77AD">
              <w:rPr>
                <w:rFonts w:ascii="Segoe UI" w:hAnsi="Segoe UI" w:cs="Segoe UI"/>
                <w:szCs w:val="22"/>
              </w:rPr>
              <w:t>Οπτική</w:t>
            </w:r>
            <w:proofErr w:type="spellEnd"/>
            <w:r w:rsidRPr="00CA77AD">
              <w:rPr>
                <w:rFonts w:ascii="Segoe UI" w:hAnsi="Segoe UI" w:cs="Segoe UI"/>
                <w:szCs w:val="22"/>
              </w:rPr>
              <w:t xml:space="preserve"> </w:t>
            </w:r>
            <w:proofErr w:type="spellStart"/>
            <w:r w:rsidRPr="00CA77AD">
              <w:rPr>
                <w:rFonts w:ascii="Segoe UI" w:hAnsi="Segoe UI" w:cs="Segoe UI"/>
                <w:szCs w:val="22"/>
              </w:rPr>
              <w:t>ίνα</w:t>
            </w:r>
            <w:proofErr w:type="spellEnd"/>
            <w:r w:rsidRPr="00CA77AD">
              <w:rPr>
                <w:rFonts w:ascii="Segoe UI" w:hAnsi="Segoe UI" w:cs="Segoe UI"/>
                <w:szCs w:val="22"/>
              </w:rPr>
              <w:t xml:space="preserve"> </w:t>
            </w:r>
            <w:proofErr w:type="spellStart"/>
            <w:r w:rsidRPr="00CA77AD">
              <w:rPr>
                <w:rFonts w:ascii="Segoe UI" w:hAnsi="Segoe UI" w:cs="Segoe UI"/>
                <w:szCs w:val="22"/>
              </w:rPr>
              <w:t>μεταφοράς</w:t>
            </w:r>
            <w:proofErr w:type="spellEnd"/>
            <w:r w:rsidRPr="00CA77AD">
              <w:rPr>
                <w:rFonts w:ascii="Segoe UI" w:hAnsi="Segoe UI" w:cs="Segoe UI"/>
                <w:szCs w:val="22"/>
              </w:rPr>
              <w:t xml:space="preserve"> </w:t>
            </w:r>
            <w:proofErr w:type="spellStart"/>
            <w:r w:rsidRPr="00CA77AD">
              <w:rPr>
                <w:rFonts w:ascii="Segoe UI" w:hAnsi="Segoe UI" w:cs="Segoe UI"/>
                <w:szCs w:val="22"/>
              </w:rPr>
              <w:t>δέσμης</w:t>
            </w:r>
            <w:proofErr w:type="spellEnd"/>
          </w:p>
          <w:p w:rsidR="001C7278" w:rsidRPr="00CA77AD" w:rsidRDefault="001C7278" w:rsidP="001C7278">
            <w:pPr>
              <w:pStyle w:val="ListParagraph"/>
              <w:numPr>
                <w:ilvl w:val="0"/>
                <w:numId w:val="10"/>
              </w:numPr>
              <w:rPr>
                <w:rFonts w:ascii="Segoe UI" w:hAnsi="Segoe UI" w:cs="Segoe UI"/>
                <w:szCs w:val="22"/>
                <w:lang w:val="el-GR"/>
              </w:rPr>
            </w:pPr>
            <w:r w:rsidRPr="00CA77AD">
              <w:rPr>
                <w:rFonts w:ascii="Segoe UI" w:hAnsi="Segoe UI" w:cs="Segoe UI"/>
                <w:szCs w:val="22"/>
                <w:lang w:val="el-GR"/>
              </w:rPr>
              <w:t>Βάση οπτικής ίνας με σύστημα ρύθμισης αυτής</w:t>
            </w:r>
          </w:p>
          <w:p w:rsidR="001C7278" w:rsidRPr="00CA77AD" w:rsidRDefault="001C7278" w:rsidP="001C7278">
            <w:pPr>
              <w:pStyle w:val="ListParagraph"/>
              <w:numPr>
                <w:ilvl w:val="0"/>
                <w:numId w:val="10"/>
              </w:numPr>
              <w:rPr>
                <w:rFonts w:ascii="Segoe UI" w:hAnsi="Segoe UI" w:cs="Segoe UI"/>
                <w:szCs w:val="22"/>
              </w:rPr>
            </w:pPr>
            <w:proofErr w:type="spellStart"/>
            <w:r w:rsidRPr="00CA77AD">
              <w:rPr>
                <w:rFonts w:ascii="Segoe UI" w:hAnsi="Segoe UI" w:cs="Segoe UI"/>
                <w:szCs w:val="22"/>
              </w:rPr>
              <w:t>Βάση</w:t>
            </w:r>
            <w:proofErr w:type="spellEnd"/>
            <w:r w:rsidRPr="00CA77AD">
              <w:rPr>
                <w:rFonts w:ascii="Segoe UI" w:hAnsi="Segoe UI" w:cs="Segoe UI"/>
                <w:szCs w:val="22"/>
              </w:rPr>
              <w:t xml:space="preserve"> </w:t>
            </w:r>
            <w:proofErr w:type="spellStart"/>
            <w:r w:rsidRPr="00CA77AD">
              <w:rPr>
                <w:rFonts w:ascii="Segoe UI" w:hAnsi="Segoe UI" w:cs="Segoe UI"/>
                <w:szCs w:val="22"/>
              </w:rPr>
              <w:t>υποδοχής</w:t>
            </w:r>
            <w:proofErr w:type="spellEnd"/>
            <w:r w:rsidRPr="00CA77AD">
              <w:rPr>
                <w:rFonts w:ascii="Segoe UI" w:hAnsi="Segoe UI" w:cs="Segoe UI"/>
                <w:szCs w:val="22"/>
              </w:rPr>
              <w:t xml:space="preserve"> </w:t>
            </w:r>
            <w:proofErr w:type="spellStart"/>
            <w:r w:rsidRPr="00CA77AD">
              <w:rPr>
                <w:rFonts w:ascii="Segoe UI" w:hAnsi="Segoe UI" w:cs="Segoe UI"/>
                <w:szCs w:val="22"/>
              </w:rPr>
              <w:t>φωτοπολλαπλασιαστών</w:t>
            </w:r>
            <w:proofErr w:type="spellEnd"/>
          </w:p>
          <w:p w:rsidR="001C7278" w:rsidRPr="00CA77AD" w:rsidRDefault="001C7278" w:rsidP="001C7278">
            <w:pPr>
              <w:pStyle w:val="ListParagraph"/>
              <w:numPr>
                <w:ilvl w:val="0"/>
                <w:numId w:val="10"/>
              </w:numPr>
              <w:rPr>
                <w:rFonts w:ascii="Segoe UI" w:hAnsi="Segoe UI" w:cs="Segoe UI"/>
                <w:szCs w:val="22"/>
              </w:rPr>
            </w:pPr>
            <w:r w:rsidRPr="00CA77AD">
              <w:rPr>
                <w:rFonts w:ascii="Segoe UI" w:hAnsi="Segoe UI" w:cs="Segoe UI"/>
                <w:szCs w:val="22"/>
              </w:rPr>
              <w:t xml:space="preserve">4 </w:t>
            </w:r>
            <w:proofErr w:type="spellStart"/>
            <w:r w:rsidRPr="00CA77AD">
              <w:rPr>
                <w:rFonts w:ascii="Segoe UI" w:hAnsi="Segoe UI" w:cs="Segoe UI"/>
                <w:szCs w:val="22"/>
              </w:rPr>
              <w:t>Φωτοπολλαπλασιαστές</w:t>
            </w:r>
            <w:proofErr w:type="spellEnd"/>
          </w:p>
          <w:p w:rsidR="001C7278" w:rsidRPr="00CA77AD" w:rsidRDefault="001C7278" w:rsidP="001C7278">
            <w:pPr>
              <w:pStyle w:val="ListParagraph"/>
              <w:numPr>
                <w:ilvl w:val="0"/>
                <w:numId w:val="10"/>
              </w:numPr>
              <w:rPr>
                <w:rFonts w:ascii="Segoe UI" w:hAnsi="Segoe UI" w:cs="Segoe UI"/>
                <w:szCs w:val="22"/>
                <w:lang w:val="el-GR"/>
              </w:rPr>
            </w:pPr>
            <w:r w:rsidRPr="00CA77AD">
              <w:rPr>
                <w:rFonts w:ascii="Segoe UI" w:hAnsi="Segoe UI" w:cs="Segoe UI"/>
                <w:szCs w:val="22"/>
                <w:lang w:val="el-GR"/>
              </w:rPr>
              <w:t xml:space="preserve">Κατάλληλα φίλτρα για τις 4 νέες παραμέτρους απορρόφησης </w:t>
            </w:r>
            <w:r w:rsidRPr="00CA77AD">
              <w:rPr>
                <w:rFonts w:ascii="Segoe UI" w:hAnsi="Segoe UI" w:cs="Segoe UI"/>
                <w:color w:val="000000"/>
                <w:szCs w:val="22"/>
                <w:lang w:val="en-US"/>
              </w:rPr>
              <w:t>UV</w:t>
            </w:r>
            <w:r w:rsidRPr="00CA77AD">
              <w:rPr>
                <w:rFonts w:ascii="Segoe UI" w:hAnsi="Segoe UI" w:cs="Segoe UI"/>
                <w:color w:val="000000"/>
                <w:szCs w:val="22"/>
                <w:lang w:val="el-GR"/>
              </w:rPr>
              <w:t xml:space="preserve">395, </w:t>
            </w:r>
            <w:r w:rsidRPr="00CA77AD">
              <w:rPr>
                <w:rFonts w:ascii="Segoe UI" w:hAnsi="Segoe UI" w:cs="Segoe UI"/>
                <w:color w:val="000000"/>
                <w:szCs w:val="22"/>
                <w:lang w:val="en-US"/>
              </w:rPr>
              <w:t>UV</w:t>
            </w:r>
            <w:r w:rsidRPr="00CA77AD">
              <w:rPr>
                <w:rFonts w:ascii="Segoe UI" w:hAnsi="Segoe UI" w:cs="Segoe UI"/>
                <w:color w:val="000000"/>
                <w:szCs w:val="22"/>
                <w:lang w:val="el-GR"/>
              </w:rPr>
              <w:t xml:space="preserve">496, </w:t>
            </w:r>
            <w:r w:rsidRPr="00CA77AD">
              <w:rPr>
                <w:rFonts w:ascii="Segoe UI" w:hAnsi="Segoe UI" w:cs="Segoe UI"/>
                <w:color w:val="000000"/>
                <w:szCs w:val="22"/>
                <w:lang w:val="en-US"/>
              </w:rPr>
              <w:t>UV</w:t>
            </w:r>
            <w:r w:rsidRPr="00CA77AD">
              <w:rPr>
                <w:rFonts w:ascii="Segoe UI" w:hAnsi="Segoe UI" w:cs="Segoe UI"/>
                <w:color w:val="000000"/>
                <w:szCs w:val="22"/>
                <w:lang w:val="el-GR"/>
              </w:rPr>
              <w:t xml:space="preserve">737, </w:t>
            </w:r>
            <w:r w:rsidRPr="00CA77AD">
              <w:rPr>
                <w:rFonts w:ascii="Segoe UI" w:hAnsi="Segoe UI" w:cs="Segoe UI"/>
                <w:color w:val="000000"/>
                <w:szCs w:val="22"/>
                <w:lang w:val="en-US"/>
              </w:rPr>
              <w:t>UV</w:t>
            </w:r>
            <w:r w:rsidRPr="00CA77AD">
              <w:rPr>
                <w:rFonts w:ascii="Segoe UI" w:hAnsi="Segoe UI" w:cs="Segoe UI"/>
                <w:color w:val="000000"/>
                <w:szCs w:val="22"/>
                <w:lang w:val="el-GR"/>
              </w:rPr>
              <w:t xml:space="preserve">805 </w:t>
            </w:r>
          </w:p>
          <w:p w:rsidR="001C7278" w:rsidRPr="00CA77AD" w:rsidRDefault="001C7278" w:rsidP="001C7278">
            <w:pPr>
              <w:pStyle w:val="ListParagraph"/>
              <w:numPr>
                <w:ilvl w:val="0"/>
                <w:numId w:val="10"/>
              </w:numPr>
              <w:rPr>
                <w:rFonts w:ascii="Segoe UI" w:hAnsi="Segoe UI" w:cs="Segoe UI"/>
                <w:szCs w:val="22"/>
                <w:lang w:val="el-GR"/>
              </w:rPr>
            </w:pPr>
            <w:r w:rsidRPr="00CA77AD">
              <w:rPr>
                <w:rFonts w:ascii="Segoe UI" w:hAnsi="Segoe UI" w:cs="Segoe UI"/>
                <w:szCs w:val="22"/>
                <w:lang w:val="el-GR"/>
              </w:rPr>
              <w:t>Ηλεκτρονική πλακέτα ενισχυτή αναλογικού σε ψηφιακό σήμα.</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768"/>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widowControl w:val="0"/>
              <w:numPr>
                <w:ilvl w:val="0"/>
                <w:numId w:val="9"/>
              </w:numPr>
              <w:rPr>
                <w:rFonts w:ascii="Segoe UI" w:hAnsi="Segoe UI" w:cs="Segoe UI"/>
                <w:szCs w:val="22"/>
                <w:lang w:val="el-GR"/>
              </w:rPr>
            </w:pPr>
            <w:r w:rsidRPr="00CA77AD">
              <w:rPr>
                <w:rFonts w:ascii="Segoe UI" w:hAnsi="Segoe UI" w:cs="Segoe UI"/>
                <w:szCs w:val="22"/>
                <w:lang w:val="el-GR"/>
              </w:rPr>
              <w:t>Ο προμηθευτής αναλαμβάνει την εγκατάσταση, και παράδοση σε  λειτουργία των προσφερομένων ειδών, από πιστοποιημένο τεχνικό</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94"/>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9"/>
              </w:numPr>
              <w:tabs>
                <w:tab w:val="left" w:pos="-2268"/>
              </w:tabs>
              <w:rPr>
                <w:rFonts w:ascii="Segoe UI" w:hAnsi="Segoe UI" w:cs="Segoe UI"/>
                <w:szCs w:val="22"/>
                <w:lang w:val="el-GR"/>
              </w:rPr>
            </w:pPr>
            <w:r w:rsidRPr="00CA77AD">
              <w:rPr>
                <w:rFonts w:ascii="Segoe UI" w:hAnsi="Segoe UI" w:cs="Segoe UI"/>
                <w:szCs w:val="22"/>
                <w:lang w:val="el-GR"/>
              </w:rPr>
              <w:t>Να προσφέρεται 1 χρόνος εγγύηση καλής λειτουργίας</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704"/>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9"/>
              </w:numPr>
              <w:rPr>
                <w:rFonts w:ascii="Segoe UI" w:hAnsi="Segoe UI" w:cs="Segoe UI"/>
                <w:szCs w:val="22"/>
                <w:lang w:val="el-GR"/>
              </w:rPr>
            </w:pPr>
            <w:r w:rsidRPr="00CA77AD">
              <w:rPr>
                <w:rFonts w:ascii="Segoe UI" w:hAnsi="Segoe UI" w:cs="Segoe UI"/>
                <w:szCs w:val="22"/>
                <w:lang w:val="el-GR"/>
              </w:rPr>
              <w:t xml:space="preserve">Ο κατασκευαστής και ο προμηθευτής να διαθέτουν πιστοποίηση κατά </w:t>
            </w:r>
            <w:r w:rsidRPr="00CA77AD">
              <w:rPr>
                <w:rFonts w:ascii="Segoe UI" w:hAnsi="Segoe UI" w:cs="Segoe UI"/>
                <w:szCs w:val="22"/>
                <w:lang w:val="en-US"/>
              </w:rPr>
              <w:t>ISO</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842"/>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9"/>
              </w:numPr>
              <w:rPr>
                <w:rFonts w:ascii="Segoe UI" w:hAnsi="Segoe UI" w:cs="Segoe UI"/>
                <w:szCs w:val="22"/>
                <w:lang w:val="el-GR"/>
              </w:rPr>
            </w:pPr>
            <w:r w:rsidRPr="00CA77AD">
              <w:rPr>
                <w:rFonts w:ascii="Segoe UI" w:hAnsi="Segoe UI" w:cs="Segoe UI"/>
                <w:szCs w:val="22"/>
                <w:lang w:val="el-GR"/>
              </w:rPr>
              <w:t xml:space="preserve">Το όργανο να διαθέτη πιστοποίηση καλής λειτουργίας </w:t>
            </w:r>
            <w:r w:rsidRPr="00CA77AD">
              <w:rPr>
                <w:rFonts w:ascii="Segoe UI" w:hAnsi="Segoe UI" w:cs="Segoe UI"/>
                <w:szCs w:val="22"/>
                <w:lang w:val="en-US"/>
              </w:rPr>
              <w:t>CE</w:t>
            </w:r>
            <w:r w:rsidRPr="00CA77AD">
              <w:rPr>
                <w:rFonts w:ascii="Segoe UI" w:hAnsi="Segoe UI" w:cs="Segoe UI"/>
                <w:szCs w:val="22"/>
                <w:lang w:val="el-GR"/>
              </w:rPr>
              <w:t xml:space="preserve"> </w:t>
            </w:r>
            <w:r w:rsidRPr="00CA77AD">
              <w:rPr>
                <w:rFonts w:ascii="Segoe UI" w:hAnsi="Segoe UI" w:cs="Segoe UI"/>
                <w:szCs w:val="22"/>
                <w:lang w:val="en-US"/>
              </w:rPr>
              <w:t>mark</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390"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Τμήμα ΒΕΤ Εργαστήριο Ανοσολογίας</w:t>
            </w:r>
          </w:p>
        </w:tc>
        <w:tc>
          <w:tcPr>
            <w:tcW w:w="3390"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Γεώργιος </w:t>
            </w:r>
            <w:proofErr w:type="spellStart"/>
            <w:r w:rsidRPr="00CA77AD">
              <w:rPr>
                <w:rFonts w:ascii="Segoe UI" w:hAnsi="Segoe UI" w:cs="Segoe UI"/>
                <w:szCs w:val="22"/>
                <w:lang w:val="el-GR"/>
              </w:rPr>
              <w:t>Θυφρονίτης</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2651007123</w:t>
            </w:r>
          </w:p>
        </w:tc>
      </w:tr>
    </w:tbl>
    <w:p w:rsidR="001C7278" w:rsidRPr="00CA77AD" w:rsidRDefault="001C7278" w:rsidP="001C7278">
      <w:pPr>
        <w:rPr>
          <w:rFonts w:ascii="Segoe UI" w:hAnsi="Segoe UI" w:cs="Segoe UI"/>
          <w:szCs w:val="22"/>
          <w:lang w:val="el-GR"/>
        </w:rPr>
      </w:pPr>
    </w:p>
    <w:tbl>
      <w:tblPr>
        <w:tblW w:w="10348" w:type="dxa"/>
        <w:tblInd w:w="108" w:type="dxa"/>
        <w:tblLayout w:type="fixed"/>
        <w:tblLook w:val="0000"/>
      </w:tblPr>
      <w:tblGrid>
        <w:gridCol w:w="1572"/>
        <w:gridCol w:w="3260"/>
        <w:gridCol w:w="3335"/>
        <w:gridCol w:w="1011"/>
        <w:gridCol w:w="1170"/>
      </w:tblGrid>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t>Α</w:t>
            </w:r>
            <w:r w:rsidRPr="00CA77AD">
              <w:rPr>
                <w:rFonts w:ascii="Segoe UI" w:hAnsi="Segoe UI" w:cs="Segoe UI"/>
                <w:b/>
                <w:szCs w:val="22"/>
                <w:lang w:val="el-GR"/>
              </w:rPr>
              <w:t>/</w:t>
            </w:r>
            <w:r w:rsidRPr="00CA77AD">
              <w:rPr>
                <w:rFonts w:ascii="Segoe UI" w:hAnsi="Segoe UI" w:cs="Segoe UI"/>
                <w:b/>
                <w:szCs w:val="22"/>
              </w:rPr>
              <w:t xml:space="preserve">Α </w:t>
            </w:r>
            <w:proofErr w:type="spellStart"/>
            <w:r w:rsidRPr="00CA77AD">
              <w:rPr>
                <w:rFonts w:ascii="Segoe UI" w:hAnsi="Segoe UI" w:cs="Segoe UI"/>
                <w:b/>
                <w:szCs w:val="22"/>
              </w:rPr>
              <w:t>Είδους</w:t>
            </w:r>
            <w:proofErr w:type="spellEnd"/>
          </w:p>
        </w:tc>
        <w:tc>
          <w:tcPr>
            <w:tcW w:w="6595"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1011"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2</w:t>
            </w:r>
          </w:p>
        </w:tc>
        <w:tc>
          <w:tcPr>
            <w:tcW w:w="6595"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Ολοκληρωμένο σύστημα </w:t>
            </w:r>
            <w:proofErr w:type="spellStart"/>
            <w:r w:rsidRPr="00CA77AD">
              <w:rPr>
                <w:rFonts w:ascii="Segoe UI" w:hAnsi="Segoe UI" w:cs="Segoe UI"/>
                <w:szCs w:val="22"/>
                <w:lang w:val="el-GR"/>
              </w:rPr>
              <w:t>καρυοτύπισης</w:t>
            </w:r>
            <w:proofErr w:type="spellEnd"/>
            <w:r w:rsidRPr="00CA77AD">
              <w:rPr>
                <w:rFonts w:ascii="Segoe UI" w:hAnsi="Segoe UI" w:cs="Segoe UI"/>
                <w:szCs w:val="22"/>
                <w:lang w:val="el-GR"/>
              </w:rPr>
              <w:t xml:space="preserve"> των σπερματοζωαρίων για τη μελέτη των ποιοτικών χαρακτηριστικών τους μετά από </w:t>
            </w:r>
            <w:proofErr w:type="spellStart"/>
            <w:r w:rsidRPr="00CA77AD">
              <w:rPr>
                <w:rFonts w:ascii="Segoe UI" w:hAnsi="Segoe UI" w:cs="Segoe UI"/>
                <w:szCs w:val="22"/>
                <w:lang w:val="el-GR"/>
              </w:rPr>
              <w:t>κυτταροδιαχωρισμό</w:t>
            </w:r>
            <w:proofErr w:type="spellEnd"/>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1</w:t>
            </w:r>
          </w:p>
        </w:tc>
      </w:tr>
      <w:tr w:rsidR="001C7278" w:rsidRPr="00CA77AD" w:rsidTr="00F71C30">
        <w:trPr>
          <w:trHeight w:val="60"/>
        </w:trPr>
        <w:tc>
          <w:tcPr>
            <w:tcW w:w="8167"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1011"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trHeight w:val="1910"/>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1"/>
              </w:numPr>
              <w:rPr>
                <w:rFonts w:ascii="Segoe UI" w:hAnsi="Segoe UI" w:cs="Segoe UI"/>
                <w:szCs w:val="22"/>
                <w:lang w:val="el-GR"/>
              </w:rPr>
            </w:pPr>
            <w:r w:rsidRPr="00CA77AD">
              <w:rPr>
                <w:rFonts w:ascii="Segoe UI" w:hAnsi="Segoe UI" w:cs="Segoe UI"/>
                <w:b/>
                <w:bCs/>
                <w:szCs w:val="22"/>
                <w:lang w:val="el-GR"/>
              </w:rPr>
              <w:t xml:space="preserve"> Εργαστηριακό μικροσκόπιο</w:t>
            </w:r>
            <w:r w:rsidRPr="00CA77AD">
              <w:rPr>
                <w:rFonts w:ascii="Segoe UI" w:hAnsi="Segoe UI" w:cs="Segoe UI"/>
                <w:szCs w:val="22"/>
                <w:lang w:val="el-GR"/>
              </w:rPr>
              <w:t xml:space="preserve"> με σώμα βαριάς κατασκευής, εργονομικά σχεδιασμένο και μελετημένο με τα εξής βασικά χαρακτηριστικά :</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 xml:space="preserve">Εργονομική </w:t>
            </w:r>
            <w:proofErr w:type="spellStart"/>
            <w:r w:rsidRPr="00CA77AD">
              <w:rPr>
                <w:rFonts w:ascii="Segoe UI" w:hAnsi="Segoe UI" w:cs="Segoe UI"/>
                <w:szCs w:val="22"/>
                <w:lang w:val="el-GR"/>
              </w:rPr>
              <w:t>τριοπτική</w:t>
            </w:r>
            <w:proofErr w:type="spellEnd"/>
            <w:r w:rsidRPr="00CA77AD">
              <w:rPr>
                <w:rFonts w:ascii="Segoe UI" w:hAnsi="Segoe UI" w:cs="Segoe UI"/>
                <w:szCs w:val="22"/>
                <w:lang w:val="el-GR"/>
              </w:rPr>
              <w:t xml:space="preserve"> κεφαλή </w:t>
            </w:r>
            <w:r w:rsidRPr="00CA77AD">
              <w:rPr>
                <w:rFonts w:ascii="Segoe UI" w:hAnsi="Segoe UI" w:cs="Segoe UI"/>
                <w:color w:val="000000"/>
                <w:szCs w:val="22"/>
              </w:rPr>
              <w:t> </w:t>
            </w:r>
            <w:r w:rsidRPr="00CA77AD">
              <w:rPr>
                <w:rFonts w:ascii="Segoe UI" w:hAnsi="Segoe UI" w:cs="Segoe UI"/>
                <w:color w:val="000000"/>
                <w:szCs w:val="22"/>
                <w:lang w:val="el-GR"/>
              </w:rPr>
              <w:t>γωνίας παρατήρησης 25</w:t>
            </w:r>
            <w:r w:rsidRPr="00CA77AD">
              <w:rPr>
                <w:rFonts w:ascii="Segoe UI" w:hAnsi="Segoe UI" w:cs="Segoe UI"/>
                <w:color w:val="000000"/>
                <w:szCs w:val="22"/>
                <w:vertAlign w:val="superscript"/>
                <w:lang w:val="el-GR"/>
              </w:rPr>
              <w:t>0</w:t>
            </w:r>
            <w:r w:rsidRPr="00CA77AD">
              <w:rPr>
                <w:rFonts w:ascii="Segoe UI" w:hAnsi="Segoe UI" w:cs="Segoe UI"/>
                <w:color w:val="000000"/>
                <w:szCs w:val="22"/>
                <w:lang w:val="el-GR"/>
              </w:rPr>
              <w:t xml:space="preserve">, με ρύθμιση της </w:t>
            </w:r>
            <w:proofErr w:type="spellStart"/>
            <w:r w:rsidRPr="00CA77AD">
              <w:rPr>
                <w:rFonts w:ascii="Segoe UI" w:hAnsi="Segoe UI" w:cs="Segoe UI"/>
                <w:color w:val="000000"/>
                <w:szCs w:val="22"/>
                <w:lang w:val="el-GR"/>
              </w:rPr>
              <w:t>διακορικής</w:t>
            </w:r>
            <w:proofErr w:type="spellEnd"/>
            <w:r w:rsidRPr="00CA77AD">
              <w:rPr>
                <w:rFonts w:ascii="Segoe UI" w:hAnsi="Segoe UI" w:cs="Segoe UI"/>
                <w:color w:val="000000"/>
                <w:szCs w:val="22"/>
                <w:lang w:val="el-GR"/>
              </w:rPr>
              <w:t xml:space="preserve"> απόστασης και </w:t>
            </w:r>
            <w:proofErr w:type="spellStart"/>
            <w:r w:rsidRPr="00CA77AD">
              <w:rPr>
                <w:rFonts w:ascii="Segoe UI" w:hAnsi="Segoe UI" w:cs="Segoe UI"/>
                <w:color w:val="000000"/>
                <w:szCs w:val="22"/>
                <w:lang w:val="el-GR"/>
              </w:rPr>
              <w:t>τριοπτική</w:t>
            </w:r>
            <w:proofErr w:type="spellEnd"/>
            <w:r w:rsidRPr="00CA77AD">
              <w:rPr>
                <w:rFonts w:ascii="Segoe UI" w:hAnsi="Segoe UI" w:cs="Segoe UI"/>
                <w:color w:val="000000"/>
                <w:szCs w:val="22"/>
                <w:lang w:val="el-GR"/>
              </w:rPr>
              <w:t xml:space="preserve"> θύρα με προβολικό υποδοχέα 0,5Χ και </w:t>
            </w:r>
            <w:proofErr w:type="spellStart"/>
            <w:r w:rsidRPr="00CA77AD">
              <w:rPr>
                <w:rFonts w:ascii="Segoe UI" w:hAnsi="Segoe UI" w:cs="Segoe UI"/>
                <w:color w:val="000000"/>
                <w:szCs w:val="22"/>
                <w:lang w:val="el-GR"/>
              </w:rPr>
              <w:t>ελίκωση</w:t>
            </w:r>
            <w:proofErr w:type="spellEnd"/>
            <w:r w:rsidRPr="00CA77AD">
              <w:rPr>
                <w:rFonts w:ascii="Segoe UI" w:hAnsi="Segoe UI" w:cs="Segoe UI"/>
                <w:color w:val="000000"/>
                <w:szCs w:val="22"/>
                <w:lang w:val="el-GR"/>
              </w:rPr>
              <w:t xml:space="preserve"> </w:t>
            </w:r>
            <w:r w:rsidRPr="00CA77AD">
              <w:rPr>
                <w:rFonts w:ascii="Segoe UI" w:hAnsi="Segoe UI" w:cs="Segoe UI"/>
                <w:color w:val="000000"/>
                <w:szCs w:val="22"/>
                <w:lang w:val="en-US"/>
              </w:rPr>
              <w:t>C</w:t>
            </w:r>
            <w:r w:rsidRPr="00CA77AD">
              <w:rPr>
                <w:rFonts w:ascii="Segoe UI" w:hAnsi="Segoe UI" w:cs="Segoe UI"/>
                <w:color w:val="000000"/>
                <w:szCs w:val="22"/>
                <w:lang w:val="el-GR"/>
              </w:rPr>
              <w:t>-</w:t>
            </w:r>
            <w:r w:rsidRPr="00CA77AD">
              <w:rPr>
                <w:rFonts w:ascii="Segoe UI" w:hAnsi="Segoe UI" w:cs="Segoe UI"/>
                <w:color w:val="000000"/>
                <w:szCs w:val="22"/>
                <w:lang w:val="en-US"/>
              </w:rPr>
              <w:t>MOUNT</w:t>
            </w:r>
            <w:r w:rsidRPr="00CA77AD">
              <w:rPr>
                <w:rFonts w:ascii="Segoe UI" w:hAnsi="Segoe UI" w:cs="Segoe UI"/>
                <w:color w:val="000000"/>
                <w:szCs w:val="22"/>
                <w:lang w:val="el-GR"/>
              </w:rPr>
              <w:t>.</w:t>
            </w:r>
          </w:p>
          <w:p w:rsidR="001C7278" w:rsidRPr="00CA77AD" w:rsidRDefault="001C7278" w:rsidP="001C7278">
            <w:pPr>
              <w:pStyle w:val="ListParagraph"/>
              <w:numPr>
                <w:ilvl w:val="0"/>
                <w:numId w:val="12"/>
              </w:numPr>
              <w:rPr>
                <w:rFonts w:ascii="Segoe UI" w:hAnsi="Segoe UI" w:cs="Segoe UI"/>
                <w:szCs w:val="22"/>
              </w:rPr>
            </w:pPr>
            <w:proofErr w:type="spellStart"/>
            <w:r w:rsidRPr="00CA77AD">
              <w:rPr>
                <w:rFonts w:ascii="Segoe UI" w:hAnsi="Segoe UI" w:cs="Segoe UI"/>
                <w:szCs w:val="22"/>
              </w:rPr>
              <w:t>Εξαθέσιο</w:t>
            </w:r>
            <w:proofErr w:type="spellEnd"/>
            <w:r w:rsidRPr="00CA77AD">
              <w:rPr>
                <w:rFonts w:ascii="Segoe UI" w:hAnsi="Segoe UI" w:cs="Segoe UI"/>
                <w:szCs w:val="22"/>
              </w:rPr>
              <w:t xml:space="preserve"> </w:t>
            </w:r>
            <w:proofErr w:type="spellStart"/>
            <w:r w:rsidRPr="00CA77AD">
              <w:rPr>
                <w:rFonts w:ascii="Segoe UI" w:hAnsi="Segoe UI" w:cs="Segoe UI"/>
                <w:szCs w:val="22"/>
              </w:rPr>
              <w:t>φορέα</w:t>
            </w:r>
            <w:proofErr w:type="spellEnd"/>
            <w:r w:rsidRPr="00CA77AD">
              <w:rPr>
                <w:rFonts w:ascii="Segoe UI" w:hAnsi="Segoe UI" w:cs="Segoe UI"/>
                <w:szCs w:val="22"/>
              </w:rPr>
              <w:t xml:space="preserve"> </w:t>
            </w:r>
            <w:proofErr w:type="spellStart"/>
            <w:r w:rsidRPr="00CA77AD">
              <w:rPr>
                <w:rFonts w:ascii="Segoe UI" w:hAnsi="Segoe UI" w:cs="Segoe UI"/>
                <w:szCs w:val="22"/>
              </w:rPr>
              <w:t>αντικειμενικών</w:t>
            </w:r>
            <w:proofErr w:type="spellEnd"/>
            <w:r w:rsidRPr="00CA77AD">
              <w:rPr>
                <w:rFonts w:ascii="Segoe UI" w:hAnsi="Segoe UI" w:cs="Segoe UI"/>
                <w:szCs w:val="22"/>
              </w:rPr>
              <w:t xml:space="preserve"> </w:t>
            </w:r>
            <w:proofErr w:type="spellStart"/>
            <w:r w:rsidRPr="00CA77AD">
              <w:rPr>
                <w:rFonts w:ascii="Segoe UI" w:hAnsi="Segoe UI" w:cs="Segoe UI"/>
                <w:szCs w:val="22"/>
              </w:rPr>
              <w:t>φακών</w:t>
            </w:r>
            <w:proofErr w:type="spellEnd"/>
            <w:r w:rsidRPr="00CA77AD">
              <w:rPr>
                <w:rFonts w:ascii="Segoe UI" w:hAnsi="Segoe UI" w:cs="Segoe UI"/>
                <w:szCs w:val="22"/>
              </w:rPr>
              <w:t xml:space="preserve">. </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 xml:space="preserve">Διπλή </w:t>
            </w:r>
            <w:proofErr w:type="spellStart"/>
            <w:r w:rsidRPr="00CA77AD">
              <w:rPr>
                <w:rFonts w:ascii="Segoe UI" w:hAnsi="Segoe UI" w:cs="Segoe UI"/>
                <w:szCs w:val="22"/>
                <w:lang w:val="el-GR"/>
              </w:rPr>
              <w:t>σταυροτράπεζα</w:t>
            </w:r>
            <w:proofErr w:type="spellEnd"/>
            <w:r w:rsidRPr="00CA77AD">
              <w:rPr>
                <w:rFonts w:ascii="Segoe UI" w:hAnsi="Segoe UI" w:cs="Segoe UI"/>
                <w:szCs w:val="22"/>
              </w:rPr>
              <w:t> </w:t>
            </w:r>
            <w:r w:rsidRPr="00CA77AD">
              <w:rPr>
                <w:rFonts w:ascii="Segoe UI" w:hAnsi="Segoe UI" w:cs="Segoe UI"/>
                <w:szCs w:val="22"/>
                <w:lang w:val="el-GR"/>
              </w:rPr>
              <w:t xml:space="preserve"> με </w:t>
            </w:r>
            <w:r w:rsidRPr="00CA77AD">
              <w:rPr>
                <w:rFonts w:ascii="Segoe UI" w:hAnsi="Segoe UI" w:cs="Segoe UI"/>
                <w:color w:val="000000"/>
                <w:szCs w:val="22"/>
                <w:lang w:val="el-GR"/>
              </w:rPr>
              <w:t>ανθεκτική</w:t>
            </w:r>
            <w:r w:rsidRPr="00CA77AD">
              <w:rPr>
                <w:rFonts w:ascii="Segoe UI" w:hAnsi="Segoe UI" w:cs="Segoe UI"/>
                <w:szCs w:val="22"/>
                <w:lang w:val="el-GR"/>
              </w:rPr>
              <w:t xml:space="preserve"> προστατευτική </w:t>
            </w:r>
            <w:r w:rsidRPr="00CA77AD">
              <w:rPr>
                <w:rFonts w:ascii="Segoe UI" w:hAnsi="Segoe UI" w:cs="Segoe UI"/>
                <w:color w:val="000000"/>
                <w:szCs w:val="22"/>
                <w:lang w:val="el-GR"/>
              </w:rPr>
              <w:t>επίστρωση, σάρωση με μηχανισμό μεταβλητού ύψους κατά 20</w:t>
            </w:r>
            <w:r w:rsidRPr="00CA77AD">
              <w:rPr>
                <w:rFonts w:ascii="Segoe UI" w:hAnsi="Segoe UI" w:cs="Segoe UI"/>
                <w:color w:val="000000"/>
                <w:szCs w:val="22"/>
                <w:lang w:val="en-US"/>
              </w:rPr>
              <w:t>mm</w:t>
            </w:r>
            <w:r w:rsidRPr="00CA77AD">
              <w:rPr>
                <w:rFonts w:ascii="Segoe UI" w:hAnsi="Segoe UI" w:cs="Segoe UI"/>
                <w:color w:val="000000"/>
                <w:szCs w:val="22"/>
                <w:lang w:val="el-GR"/>
              </w:rPr>
              <w:t xml:space="preserve"> τουλάχιστον και μεταβλητής ρύθμισης βαθμού σκληρότητας </w:t>
            </w:r>
            <w:r w:rsidRPr="00CA77AD">
              <w:rPr>
                <w:rFonts w:ascii="Segoe UI" w:hAnsi="Segoe UI" w:cs="Segoe UI"/>
                <w:szCs w:val="22"/>
                <w:lang w:val="el-GR"/>
              </w:rPr>
              <w:t>(τοποθετημένος χαμηλά στην βάση ώστε να μην αιωρείται το χέρι του χρήστη)</w:t>
            </w:r>
            <w:r w:rsidRPr="00CA77AD">
              <w:rPr>
                <w:rFonts w:ascii="Segoe UI" w:hAnsi="Segoe UI" w:cs="Segoe UI"/>
                <w:color w:val="000000"/>
                <w:szCs w:val="22"/>
                <w:lang w:val="el-GR"/>
              </w:rPr>
              <w:t xml:space="preserve">, αυτόματο σύστημα </w:t>
            </w:r>
            <w:proofErr w:type="spellStart"/>
            <w:r w:rsidRPr="00CA77AD">
              <w:rPr>
                <w:rFonts w:ascii="Segoe UI" w:hAnsi="Segoe UI" w:cs="Segoe UI"/>
                <w:color w:val="000000"/>
                <w:szCs w:val="22"/>
                <w:lang w:val="el-GR"/>
              </w:rPr>
              <w:t>επανεστίασης</w:t>
            </w:r>
            <w:proofErr w:type="spellEnd"/>
            <w:r w:rsidRPr="00CA77AD">
              <w:rPr>
                <w:rFonts w:ascii="Segoe UI" w:hAnsi="Segoe UI" w:cs="Segoe UI"/>
                <w:color w:val="000000"/>
                <w:szCs w:val="22"/>
                <w:vertAlign w:val="superscript"/>
                <w:lang w:val="el-GR"/>
              </w:rPr>
              <w:t xml:space="preserve"> </w:t>
            </w:r>
            <w:r w:rsidRPr="00CA77AD">
              <w:rPr>
                <w:rFonts w:ascii="Segoe UI" w:hAnsi="Segoe UI" w:cs="Segoe UI"/>
                <w:szCs w:val="22"/>
                <w:lang w:val="el-GR"/>
              </w:rPr>
              <w:t>και με εύρος σάρωσης τουλάχιστον 54</w:t>
            </w:r>
            <w:r w:rsidRPr="00CA77AD">
              <w:rPr>
                <w:rFonts w:ascii="Segoe UI" w:hAnsi="Segoe UI" w:cs="Segoe UI"/>
                <w:szCs w:val="22"/>
                <w:lang w:val="en-US"/>
              </w:rPr>
              <w:t>x</w:t>
            </w:r>
            <w:r w:rsidRPr="00CA77AD">
              <w:rPr>
                <w:rFonts w:ascii="Segoe UI" w:hAnsi="Segoe UI" w:cs="Segoe UI"/>
                <w:szCs w:val="22"/>
                <w:lang w:val="el-GR"/>
              </w:rPr>
              <w:t>78</w:t>
            </w:r>
            <w:r w:rsidRPr="00CA77AD">
              <w:rPr>
                <w:rFonts w:ascii="Segoe UI" w:hAnsi="Segoe UI" w:cs="Segoe UI"/>
                <w:szCs w:val="22"/>
                <w:lang w:val="en-US"/>
              </w:rPr>
              <w:t>mm</w:t>
            </w:r>
            <w:r w:rsidRPr="00CA77AD">
              <w:rPr>
                <w:rFonts w:ascii="Segoe UI" w:hAnsi="Segoe UI" w:cs="Segoe UI"/>
                <w:szCs w:val="22"/>
                <w:lang w:val="el-GR"/>
              </w:rPr>
              <w:t xml:space="preserve"> ώστε να σαρώνονται ταυτόχρονα δύο πλακίδια.</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 xml:space="preserve">Εστίαση με αδρό και </w:t>
            </w:r>
            <w:proofErr w:type="spellStart"/>
            <w:r w:rsidRPr="00CA77AD">
              <w:rPr>
                <w:rFonts w:ascii="Segoe UI" w:hAnsi="Segoe UI" w:cs="Segoe UI"/>
                <w:szCs w:val="22"/>
                <w:lang w:val="el-GR"/>
              </w:rPr>
              <w:t>μικρομετρικό</w:t>
            </w:r>
            <w:proofErr w:type="spellEnd"/>
            <w:r w:rsidRPr="00CA77AD">
              <w:rPr>
                <w:rFonts w:ascii="Segoe UI" w:hAnsi="Segoe UI" w:cs="Segoe UI"/>
                <w:szCs w:val="22"/>
                <w:lang w:val="el-GR"/>
              </w:rPr>
              <w:t xml:space="preserve"> κοχλία ακρίβειας 1μ</w:t>
            </w:r>
            <w:r w:rsidRPr="00CA77AD">
              <w:rPr>
                <w:rFonts w:ascii="Segoe UI" w:hAnsi="Segoe UI" w:cs="Segoe UI"/>
                <w:szCs w:val="22"/>
                <w:lang w:val="en-US"/>
              </w:rPr>
              <w:t>m</w:t>
            </w:r>
            <w:r w:rsidRPr="00CA77AD">
              <w:rPr>
                <w:rFonts w:ascii="Segoe UI" w:hAnsi="Segoe UI" w:cs="Segoe UI"/>
                <w:szCs w:val="22"/>
                <w:lang w:val="el-GR"/>
              </w:rPr>
              <w:t xml:space="preserve">. </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Πυκνωτής κατάλληλος για παρατήρηση σε φωτεινό πεδίο, αντίθεση φάσης και σκοτεινό πεδίο,</w:t>
            </w:r>
            <w:r w:rsidRPr="00CA77AD">
              <w:rPr>
                <w:rFonts w:ascii="Segoe UI" w:hAnsi="Segoe UI" w:cs="Segoe UI"/>
                <w:szCs w:val="22"/>
              </w:rPr>
              <w:t> </w:t>
            </w:r>
            <w:r w:rsidRPr="00CA77AD">
              <w:rPr>
                <w:rFonts w:ascii="Segoe UI" w:hAnsi="Segoe UI" w:cs="Segoe UI"/>
                <w:szCs w:val="22"/>
                <w:lang w:val="el-GR"/>
              </w:rPr>
              <w:t xml:space="preserve"> για αντικειμενικούς φακούς 4-100Χ.</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 xml:space="preserve">Ενσωματωμένο φωτιστικό σύστημα υψηλής απόδοσης το οποίο να αποτελείται από κατοπτρική συστοιχία </w:t>
            </w:r>
            <w:r w:rsidRPr="00CA77AD">
              <w:rPr>
                <w:rFonts w:ascii="Segoe UI" w:hAnsi="Segoe UI" w:cs="Segoe UI"/>
                <w:szCs w:val="22"/>
                <w:lang w:val="en-US"/>
              </w:rPr>
              <w:t>LED</w:t>
            </w:r>
            <w:r w:rsidRPr="00CA77AD">
              <w:rPr>
                <w:rFonts w:ascii="Segoe UI" w:hAnsi="Segoe UI" w:cs="Segoe UI"/>
                <w:szCs w:val="22"/>
                <w:lang w:val="el-GR"/>
              </w:rPr>
              <w:t xml:space="preserve"> ψυχρού φωτισμού, με πλήρη εξισορρόπηση του λευκού, τοποθετημένο εξωτερικά του κορμού,</w:t>
            </w:r>
            <w:r w:rsidRPr="00CA77AD">
              <w:rPr>
                <w:rFonts w:ascii="Segoe UI" w:hAnsi="Segoe UI" w:cs="Segoe UI"/>
                <w:szCs w:val="22"/>
              </w:rPr>
              <w:t> </w:t>
            </w:r>
            <w:r w:rsidRPr="00CA77AD">
              <w:rPr>
                <w:rFonts w:ascii="Segoe UI" w:hAnsi="Segoe UI" w:cs="Segoe UI"/>
                <w:szCs w:val="22"/>
                <w:lang w:val="el-GR"/>
              </w:rPr>
              <w:t xml:space="preserve"> ηλεκτρονικά ελεγχόμενο και ρυθμιζόμενο και διέλευση της φωτεινής δέσμης με την τεχνική </w:t>
            </w:r>
            <w:r w:rsidRPr="00CA77AD">
              <w:rPr>
                <w:rFonts w:ascii="Segoe UI" w:hAnsi="Segoe UI" w:cs="Segoe UI"/>
                <w:szCs w:val="22"/>
                <w:lang w:val="en-US"/>
              </w:rPr>
              <w:t>Koehler</w:t>
            </w:r>
            <w:r w:rsidRPr="00CA77AD">
              <w:rPr>
                <w:rFonts w:ascii="Segoe UI" w:hAnsi="Segoe UI" w:cs="Segoe UI"/>
                <w:szCs w:val="22"/>
                <w:lang w:val="el-GR"/>
              </w:rPr>
              <w:t>.</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 xml:space="preserve">Ζεύγος προσοφθαλμίων 10Χ/22 (ρυθμιζόμενοι χωριστά). </w:t>
            </w:r>
            <w:r w:rsidRPr="00CA77AD">
              <w:rPr>
                <w:rFonts w:ascii="Segoe UI" w:hAnsi="Segoe UI" w:cs="Segoe UI"/>
                <w:szCs w:val="22"/>
              </w:rPr>
              <w:t> </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Φακοί αντικειμενικοί επίπεδοι, κατάλληλοι για παρατήρηση σε φωτεινό πεδίο, φθορισμό και αντίθεση φάσης (</w:t>
            </w:r>
            <w:r w:rsidRPr="00CA77AD">
              <w:rPr>
                <w:rFonts w:ascii="Segoe UI" w:hAnsi="Segoe UI" w:cs="Segoe UI"/>
                <w:szCs w:val="22"/>
                <w:lang w:val="en-US"/>
              </w:rPr>
              <w:t>PLAN</w:t>
            </w:r>
            <w:r w:rsidRPr="00CA77AD">
              <w:rPr>
                <w:rFonts w:ascii="Segoe UI" w:hAnsi="Segoe UI" w:cs="Segoe UI"/>
                <w:szCs w:val="22"/>
                <w:lang w:val="el-GR"/>
              </w:rPr>
              <w:t xml:space="preserve"> </w:t>
            </w:r>
            <w:r w:rsidRPr="00CA77AD">
              <w:rPr>
                <w:rFonts w:ascii="Segoe UI" w:hAnsi="Segoe UI" w:cs="Segoe UI"/>
                <w:szCs w:val="22"/>
                <w:lang w:val="en-US"/>
              </w:rPr>
              <w:t>FLUOR</w:t>
            </w:r>
            <w:r w:rsidRPr="00CA77AD">
              <w:rPr>
                <w:rFonts w:ascii="Segoe UI" w:hAnsi="Segoe UI" w:cs="Segoe UI"/>
                <w:szCs w:val="22"/>
                <w:lang w:val="el-GR"/>
              </w:rPr>
              <w:t xml:space="preserve"> </w:t>
            </w:r>
            <w:r w:rsidRPr="00CA77AD">
              <w:rPr>
                <w:rFonts w:ascii="Segoe UI" w:hAnsi="Segoe UI" w:cs="Segoe UI"/>
                <w:szCs w:val="22"/>
                <w:lang w:val="en-US"/>
              </w:rPr>
              <w:t>Ph</w:t>
            </w:r>
            <w:r w:rsidRPr="00CA77AD">
              <w:rPr>
                <w:rFonts w:ascii="Segoe UI" w:hAnsi="Segoe UI" w:cs="Segoe UI"/>
                <w:szCs w:val="22"/>
                <w:lang w:val="el-GR"/>
              </w:rPr>
              <w:t>) με πλήρη χρωματική διόρθωση, υψηλή διακριτική ικανότητα, φωτεινότητα, ευκρίνεια, με οπτικό σύστημα διορθωμένο στο άπειρο: 10</w:t>
            </w:r>
            <w:r w:rsidRPr="00CA77AD">
              <w:rPr>
                <w:rFonts w:ascii="Segoe UI" w:hAnsi="Segoe UI" w:cs="Segoe UI"/>
                <w:szCs w:val="22"/>
                <w:lang w:val="en-US"/>
              </w:rPr>
              <w:t>x</w:t>
            </w:r>
            <w:r w:rsidRPr="00CA77AD">
              <w:rPr>
                <w:rFonts w:ascii="Segoe UI" w:hAnsi="Segoe UI" w:cs="Segoe UI"/>
                <w:szCs w:val="22"/>
                <w:lang w:val="el-GR"/>
              </w:rPr>
              <w:t>, 40</w:t>
            </w:r>
            <w:r w:rsidRPr="00CA77AD">
              <w:rPr>
                <w:rFonts w:ascii="Segoe UI" w:hAnsi="Segoe UI" w:cs="Segoe UI"/>
                <w:szCs w:val="22"/>
                <w:lang w:val="en-US"/>
              </w:rPr>
              <w:t>x</w:t>
            </w:r>
            <w:r w:rsidRPr="00CA77AD">
              <w:rPr>
                <w:rFonts w:ascii="Segoe UI" w:hAnsi="Segoe UI" w:cs="Segoe UI"/>
                <w:szCs w:val="22"/>
                <w:lang w:val="el-GR"/>
              </w:rPr>
              <w:t>, 40</w:t>
            </w:r>
            <w:r w:rsidRPr="00CA77AD">
              <w:rPr>
                <w:rFonts w:ascii="Segoe UI" w:hAnsi="Segoe UI" w:cs="Segoe UI"/>
                <w:szCs w:val="22"/>
                <w:lang w:val="en-US"/>
              </w:rPr>
              <w:t>x</w:t>
            </w:r>
            <w:r w:rsidRPr="00CA77AD">
              <w:rPr>
                <w:rFonts w:ascii="Segoe UI" w:hAnsi="Segoe UI" w:cs="Segoe UI"/>
                <w:szCs w:val="22"/>
                <w:lang w:val="el-GR"/>
              </w:rPr>
              <w:t xml:space="preserve"> </w:t>
            </w:r>
            <w:r w:rsidRPr="00CA77AD">
              <w:rPr>
                <w:rFonts w:ascii="Segoe UI" w:hAnsi="Segoe UI" w:cs="Segoe UI"/>
                <w:szCs w:val="22"/>
              </w:rPr>
              <w:t> </w:t>
            </w:r>
            <w:r w:rsidRPr="00CA77AD">
              <w:rPr>
                <w:rFonts w:ascii="Segoe UI" w:hAnsi="Segoe UI" w:cs="Segoe UI"/>
                <w:szCs w:val="22"/>
                <w:lang w:val="el-GR"/>
              </w:rPr>
              <w:t xml:space="preserve">και </w:t>
            </w:r>
            <w:r w:rsidRPr="00CA77AD">
              <w:rPr>
                <w:rFonts w:ascii="Segoe UI" w:hAnsi="Segoe UI" w:cs="Segoe UI"/>
                <w:szCs w:val="22"/>
              </w:rPr>
              <w:t> </w:t>
            </w:r>
            <w:r w:rsidRPr="00CA77AD">
              <w:rPr>
                <w:rFonts w:ascii="Segoe UI" w:hAnsi="Segoe UI" w:cs="Segoe UI"/>
                <w:szCs w:val="22"/>
                <w:lang w:val="el-GR"/>
              </w:rPr>
              <w:t>60</w:t>
            </w:r>
            <w:r w:rsidRPr="00CA77AD">
              <w:rPr>
                <w:rFonts w:ascii="Segoe UI" w:hAnsi="Segoe UI" w:cs="Segoe UI"/>
                <w:szCs w:val="22"/>
              </w:rPr>
              <w:t>x</w:t>
            </w:r>
            <w:r w:rsidRPr="00CA77AD">
              <w:rPr>
                <w:rFonts w:ascii="Segoe UI" w:hAnsi="Segoe UI" w:cs="Segoe UI"/>
                <w:szCs w:val="22"/>
                <w:lang w:val="el-GR"/>
              </w:rPr>
              <w:t>.</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Σε κάθε αντικειμενικό φακό να αναγράφονται τα πλήρη στοιχεία του, δηλ η μεγέθυνση,</w:t>
            </w:r>
            <w:r w:rsidRPr="00CA77AD">
              <w:rPr>
                <w:rFonts w:ascii="Segoe UI" w:hAnsi="Segoe UI" w:cs="Segoe UI"/>
                <w:szCs w:val="22"/>
              </w:rPr>
              <w:t> </w:t>
            </w:r>
            <w:r w:rsidRPr="00CA77AD">
              <w:rPr>
                <w:rFonts w:ascii="Segoe UI" w:hAnsi="Segoe UI" w:cs="Segoe UI"/>
                <w:szCs w:val="22"/>
                <w:lang w:val="el-GR"/>
              </w:rPr>
              <w:t xml:space="preserve"> το αριθμητικό άνοιγμα (Ν.Α.) και η απόσταση</w:t>
            </w:r>
            <w:r w:rsidRPr="00CA77AD">
              <w:rPr>
                <w:rFonts w:ascii="Segoe UI" w:hAnsi="Segoe UI" w:cs="Segoe UI"/>
                <w:szCs w:val="22"/>
              </w:rPr>
              <w:t> </w:t>
            </w:r>
            <w:r w:rsidRPr="00CA77AD">
              <w:rPr>
                <w:rFonts w:ascii="Segoe UI" w:hAnsi="Segoe UI" w:cs="Segoe UI"/>
                <w:szCs w:val="22"/>
                <w:lang w:val="el-GR"/>
              </w:rPr>
              <w:t xml:space="preserve"> εργασίας (</w:t>
            </w:r>
            <w:r w:rsidRPr="00CA77AD">
              <w:rPr>
                <w:rFonts w:ascii="Segoe UI" w:hAnsi="Segoe UI" w:cs="Segoe UI"/>
                <w:szCs w:val="22"/>
              </w:rPr>
              <w:t>wd</w:t>
            </w:r>
            <w:r w:rsidRPr="00CA77AD">
              <w:rPr>
                <w:rFonts w:ascii="Segoe UI" w:hAnsi="Segoe UI" w:cs="Segoe UI"/>
                <w:szCs w:val="22"/>
                <w:lang w:val="el-GR"/>
              </w:rPr>
              <w:t>).</w:t>
            </w:r>
          </w:p>
          <w:p w:rsidR="001C7278" w:rsidRPr="00CA77AD" w:rsidRDefault="001C7278" w:rsidP="001C7278">
            <w:pPr>
              <w:pStyle w:val="ListParagraph"/>
              <w:numPr>
                <w:ilvl w:val="0"/>
                <w:numId w:val="12"/>
              </w:numPr>
              <w:rPr>
                <w:rFonts w:ascii="Segoe UI" w:hAnsi="Segoe UI" w:cs="Segoe UI"/>
                <w:szCs w:val="22"/>
                <w:lang w:val="el-GR"/>
              </w:rPr>
            </w:pPr>
            <w:r w:rsidRPr="00CA77AD">
              <w:rPr>
                <w:rFonts w:ascii="Segoe UI" w:hAnsi="Segoe UI" w:cs="Segoe UI"/>
                <w:szCs w:val="22"/>
                <w:lang w:val="el-GR"/>
              </w:rPr>
              <w:t>Να συνοδεύεται από πλήρες σύστημα προσπίπτοντος φθορισμού αποτελούμενο από:</w:t>
            </w:r>
          </w:p>
          <w:p w:rsidR="001C7278" w:rsidRPr="00CA77AD" w:rsidRDefault="001C7278" w:rsidP="00F71C30">
            <w:pPr>
              <w:pStyle w:val="ListParagraph"/>
              <w:ind w:left="969"/>
              <w:rPr>
                <w:rFonts w:ascii="Segoe UI" w:hAnsi="Segoe UI" w:cs="Segoe UI"/>
                <w:szCs w:val="22"/>
                <w:lang w:val="el-GR"/>
              </w:rPr>
            </w:pPr>
            <w:r w:rsidRPr="00CA77AD">
              <w:rPr>
                <w:rFonts w:ascii="Segoe UI" w:hAnsi="Segoe UI" w:cs="Segoe UI"/>
                <w:szCs w:val="22"/>
                <w:lang w:val="el-GR"/>
              </w:rPr>
              <w:t xml:space="preserve">-Θάλαμο υδραργυρικής λυχνίας, με κοχλίες επικέντρωσής της. </w:t>
            </w:r>
          </w:p>
          <w:p w:rsidR="001C7278" w:rsidRPr="00CA77AD" w:rsidRDefault="001C7278" w:rsidP="00F71C30">
            <w:pPr>
              <w:pStyle w:val="ListParagraph"/>
              <w:ind w:left="969"/>
              <w:rPr>
                <w:rFonts w:ascii="Segoe UI" w:hAnsi="Segoe UI" w:cs="Segoe UI"/>
                <w:szCs w:val="22"/>
                <w:lang w:val="el-GR"/>
              </w:rPr>
            </w:pPr>
            <w:r w:rsidRPr="00CA77AD">
              <w:rPr>
                <w:rFonts w:ascii="Segoe UI" w:hAnsi="Segoe UI" w:cs="Segoe UI"/>
                <w:szCs w:val="22"/>
                <w:lang w:val="el-GR"/>
              </w:rPr>
              <w:t>-Λυχνία ατμών υδραργύρου (</w:t>
            </w:r>
            <w:r w:rsidRPr="00CA77AD">
              <w:rPr>
                <w:rFonts w:ascii="Segoe UI" w:hAnsi="Segoe UI" w:cs="Segoe UI"/>
                <w:szCs w:val="22"/>
              </w:rPr>
              <w:t>high</w:t>
            </w:r>
            <w:r w:rsidRPr="00CA77AD">
              <w:rPr>
                <w:rFonts w:ascii="Segoe UI" w:hAnsi="Segoe UI" w:cs="Segoe UI"/>
                <w:szCs w:val="22"/>
                <w:lang w:val="el-GR"/>
              </w:rPr>
              <w:t xml:space="preserve"> </w:t>
            </w:r>
            <w:r w:rsidRPr="00CA77AD">
              <w:rPr>
                <w:rFonts w:ascii="Segoe UI" w:hAnsi="Segoe UI" w:cs="Segoe UI"/>
                <w:szCs w:val="22"/>
              </w:rPr>
              <w:t>pressure</w:t>
            </w:r>
            <w:r w:rsidRPr="00CA77AD">
              <w:rPr>
                <w:rFonts w:ascii="Segoe UI" w:hAnsi="Segoe UI" w:cs="Segoe UI"/>
                <w:szCs w:val="22"/>
                <w:lang w:val="el-GR"/>
              </w:rPr>
              <w:t xml:space="preserve"> </w:t>
            </w:r>
            <w:r w:rsidRPr="00CA77AD">
              <w:rPr>
                <w:rFonts w:ascii="Segoe UI" w:hAnsi="Segoe UI" w:cs="Segoe UI"/>
                <w:szCs w:val="22"/>
              </w:rPr>
              <w:t>mercury</w:t>
            </w:r>
            <w:r w:rsidRPr="00CA77AD">
              <w:rPr>
                <w:rFonts w:ascii="Segoe UI" w:hAnsi="Segoe UI" w:cs="Segoe UI"/>
                <w:szCs w:val="22"/>
                <w:lang w:val="el-GR"/>
              </w:rPr>
              <w:t xml:space="preserve"> </w:t>
            </w:r>
            <w:r w:rsidRPr="00CA77AD">
              <w:rPr>
                <w:rFonts w:ascii="Segoe UI" w:hAnsi="Segoe UI" w:cs="Segoe UI"/>
                <w:szCs w:val="22"/>
              </w:rPr>
              <w:t>lamp</w:t>
            </w:r>
            <w:r w:rsidRPr="00CA77AD">
              <w:rPr>
                <w:rFonts w:ascii="Segoe UI" w:hAnsi="Segoe UI" w:cs="Segoe UI"/>
                <w:szCs w:val="22"/>
                <w:lang w:val="el-GR"/>
              </w:rPr>
              <w:t xml:space="preserve">) ισχύος </w:t>
            </w:r>
            <w:r w:rsidRPr="00CA77AD">
              <w:rPr>
                <w:rFonts w:ascii="Segoe UI" w:hAnsi="Segoe UI" w:cs="Segoe UI"/>
                <w:szCs w:val="22"/>
                <w:lang w:val="el-GR"/>
              </w:rPr>
              <w:lastRenderedPageBreak/>
              <w:t>100</w:t>
            </w:r>
            <w:r w:rsidRPr="00CA77AD">
              <w:rPr>
                <w:rFonts w:ascii="Segoe UI" w:hAnsi="Segoe UI" w:cs="Segoe UI"/>
                <w:szCs w:val="22"/>
              </w:rPr>
              <w:t>W</w:t>
            </w:r>
            <w:r w:rsidRPr="00CA77AD">
              <w:rPr>
                <w:rFonts w:ascii="Segoe UI" w:hAnsi="Segoe UI" w:cs="Segoe UI"/>
                <w:szCs w:val="22"/>
                <w:lang w:val="el-GR"/>
              </w:rPr>
              <w:t xml:space="preserve"> ικανή να καλύψει όλες τις ανάγκες των </w:t>
            </w:r>
            <w:proofErr w:type="spellStart"/>
            <w:r w:rsidRPr="00CA77AD">
              <w:rPr>
                <w:rFonts w:ascii="Segoe UI" w:hAnsi="Segoe UI" w:cs="Segoe UI"/>
                <w:szCs w:val="22"/>
                <w:lang w:val="el-GR"/>
              </w:rPr>
              <w:t>σύγχρ</w:t>
            </w:r>
            <w:proofErr w:type="spellEnd"/>
            <w:r w:rsidRPr="00CA77AD">
              <w:rPr>
                <w:rFonts w:ascii="Segoe UI" w:hAnsi="Segoe UI" w:cs="Segoe UI"/>
                <w:szCs w:val="22"/>
              </w:rPr>
              <w:t>o</w:t>
            </w:r>
            <w:proofErr w:type="spellStart"/>
            <w:r w:rsidRPr="00CA77AD">
              <w:rPr>
                <w:rFonts w:ascii="Segoe UI" w:hAnsi="Segoe UI" w:cs="Segoe UI"/>
                <w:szCs w:val="22"/>
                <w:lang w:val="el-GR"/>
              </w:rPr>
              <w:t>νων</w:t>
            </w:r>
            <w:proofErr w:type="spellEnd"/>
            <w:r w:rsidRPr="00CA77AD">
              <w:rPr>
                <w:rFonts w:ascii="Segoe UI" w:hAnsi="Segoe UI" w:cs="Segoe UI"/>
                <w:szCs w:val="22"/>
                <w:lang w:val="el-GR"/>
              </w:rPr>
              <w:t xml:space="preserve"> μεθόδων </w:t>
            </w:r>
            <w:proofErr w:type="spellStart"/>
            <w:r w:rsidRPr="00CA77AD">
              <w:rPr>
                <w:rFonts w:ascii="Segoe UI" w:hAnsi="Segoe UI" w:cs="Segoe UI"/>
                <w:szCs w:val="22"/>
                <w:lang w:val="el-GR"/>
              </w:rPr>
              <w:t>ανοσοφθορισμού</w:t>
            </w:r>
            <w:proofErr w:type="spellEnd"/>
            <w:r w:rsidRPr="00CA77AD">
              <w:rPr>
                <w:rFonts w:ascii="Segoe UI" w:hAnsi="Segoe UI" w:cs="Segoe UI"/>
                <w:szCs w:val="22"/>
                <w:lang w:val="el-GR"/>
              </w:rPr>
              <w:t xml:space="preserve">. </w:t>
            </w:r>
          </w:p>
          <w:p w:rsidR="001C7278" w:rsidRPr="00CA77AD" w:rsidRDefault="001C7278" w:rsidP="00F71C30">
            <w:pPr>
              <w:pStyle w:val="ListParagraph"/>
              <w:ind w:left="969"/>
              <w:rPr>
                <w:rFonts w:ascii="Segoe UI" w:hAnsi="Segoe UI" w:cs="Segoe UI"/>
                <w:szCs w:val="22"/>
                <w:lang w:val="el-GR"/>
              </w:rPr>
            </w:pPr>
            <w:r w:rsidRPr="00CA77AD">
              <w:rPr>
                <w:rFonts w:ascii="Segoe UI" w:hAnsi="Segoe UI" w:cs="Segoe UI"/>
                <w:szCs w:val="22"/>
                <w:lang w:val="el-GR"/>
              </w:rPr>
              <w:t xml:space="preserve">-Θάλαμο-φορέας των φίλτρων </w:t>
            </w:r>
            <w:proofErr w:type="spellStart"/>
            <w:r w:rsidRPr="00CA77AD">
              <w:rPr>
                <w:rFonts w:ascii="Segoe UI" w:hAnsi="Segoe UI" w:cs="Segoe UI"/>
                <w:szCs w:val="22"/>
                <w:lang w:val="el-GR"/>
              </w:rPr>
              <w:t>εξαθέσιο</w:t>
            </w:r>
            <w:proofErr w:type="spellEnd"/>
            <w:r w:rsidRPr="00CA77AD">
              <w:rPr>
                <w:rFonts w:ascii="Segoe UI" w:hAnsi="Segoe UI" w:cs="Segoe UI"/>
                <w:szCs w:val="22"/>
              </w:rPr>
              <w:t> </w:t>
            </w:r>
            <w:r w:rsidRPr="00CA77AD">
              <w:rPr>
                <w:rFonts w:ascii="Segoe UI" w:hAnsi="Segoe UI" w:cs="Segoe UI"/>
                <w:szCs w:val="22"/>
                <w:lang w:val="el-GR"/>
              </w:rPr>
              <w:t xml:space="preserve"> με αντίστοιχο μοχλό</w:t>
            </w:r>
            <w:r w:rsidRPr="00CA77AD">
              <w:rPr>
                <w:rFonts w:ascii="Segoe UI" w:hAnsi="Segoe UI" w:cs="Segoe UI"/>
                <w:szCs w:val="22"/>
              </w:rPr>
              <w:t> </w:t>
            </w:r>
            <w:r w:rsidRPr="00CA77AD">
              <w:rPr>
                <w:rFonts w:ascii="Segoe UI" w:hAnsi="Segoe UI" w:cs="Segoe UI"/>
                <w:szCs w:val="22"/>
                <w:lang w:val="el-GR"/>
              </w:rPr>
              <w:t xml:space="preserve"> επιλογής.</w:t>
            </w:r>
          </w:p>
          <w:p w:rsidR="001C7278" w:rsidRPr="00CA77AD" w:rsidRDefault="001C7278" w:rsidP="00F71C30">
            <w:pPr>
              <w:pStyle w:val="ListParagraph"/>
              <w:ind w:left="969"/>
              <w:rPr>
                <w:rFonts w:ascii="Segoe UI" w:hAnsi="Segoe UI" w:cs="Segoe UI"/>
                <w:szCs w:val="22"/>
                <w:lang w:val="el-GR"/>
              </w:rPr>
            </w:pPr>
            <w:r w:rsidRPr="00CA77AD">
              <w:rPr>
                <w:rFonts w:ascii="Segoe UI" w:hAnsi="Segoe UI" w:cs="Segoe UI"/>
                <w:szCs w:val="22"/>
                <w:lang w:val="el-GR"/>
              </w:rPr>
              <w:t xml:space="preserve">- Σετ φίλτρων </w:t>
            </w:r>
            <w:proofErr w:type="spellStart"/>
            <w:r w:rsidRPr="00CA77AD">
              <w:rPr>
                <w:rFonts w:ascii="Segoe UI" w:hAnsi="Segoe UI" w:cs="Segoe UI"/>
                <w:szCs w:val="22"/>
                <w:lang w:val="el-GR"/>
              </w:rPr>
              <w:t>μονομπλόκ</w:t>
            </w:r>
            <w:proofErr w:type="spellEnd"/>
            <w:r w:rsidRPr="00CA77AD">
              <w:rPr>
                <w:rFonts w:ascii="Segoe UI" w:hAnsi="Segoe UI" w:cs="Segoe UI"/>
                <w:szCs w:val="22"/>
                <w:lang w:val="el-GR"/>
              </w:rPr>
              <w:t xml:space="preserve"> για </w:t>
            </w:r>
            <w:r w:rsidRPr="00CA77AD">
              <w:rPr>
                <w:rFonts w:ascii="Segoe UI" w:hAnsi="Segoe UI" w:cs="Segoe UI"/>
                <w:szCs w:val="22"/>
              </w:rPr>
              <w:t>FITC</w:t>
            </w:r>
            <w:r w:rsidRPr="00CA77AD">
              <w:rPr>
                <w:rFonts w:ascii="Segoe UI" w:hAnsi="Segoe UI" w:cs="Segoe UI"/>
                <w:szCs w:val="22"/>
                <w:lang w:val="el-GR"/>
              </w:rPr>
              <w:t xml:space="preserve"> &amp; </w:t>
            </w:r>
            <w:r w:rsidRPr="00CA77AD">
              <w:rPr>
                <w:rFonts w:ascii="Segoe UI" w:hAnsi="Segoe UI" w:cs="Segoe UI"/>
                <w:szCs w:val="22"/>
              </w:rPr>
              <w:t>TRITC</w:t>
            </w:r>
            <w:r w:rsidRPr="00CA77AD">
              <w:rPr>
                <w:rFonts w:ascii="Segoe UI" w:hAnsi="Segoe UI" w:cs="Segoe UI"/>
                <w:szCs w:val="22"/>
                <w:lang w:val="el-GR"/>
              </w:rPr>
              <w:t>.</w:t>
            </w:r>
          </w:p>
          <w:p w:rsidR="001C7278" w:rsidRPr="00CA77AD" w:rsidRDefault="001C7278" w:rsidP="00F71C30">
            <w:pPr>
              <w:pStyle w:val="ListParagraph"/>
              <w:rPr>
                <w:rFonts w:ascii="Segoe UI" w:hAnsi="Segoe UI" w:cs="Segoe UI"/>
                <w:szCs w:val="22"/>
                <w:lang w:val="el-GR"/>
              </w:rPr>
            </w:pPr>
            <w:r w:rsidRPr="00CA77AD">
              <w:rPr>
                <w:rFonts w:ascii="Segoe UI" w:hAnsi="Segoe UI" w:cs="Segoe UI"/>
                <w:szCs w:val="22"/>
                <w:lang w:val="el-GR"/>
              </w:rPr>
              <w:t>Το μικροσκόπιο να δέχεται</w:t>
            </w:r>
            <w:r w:rsidRPr="00CA77AD">
              <w:rPr>
                <w:rFonts w:ascii="Segoe UI" w:hAnsi="Segoe UI" w:cs="Segoe UI"/>
                <w:szCs w:val="22"/>
              </w:rPr>
              <w:t> </w:t>
            </w:r>
            <w:r w:rsidRPr="00CA77AD">
              <w:rPr>
                <w:rFonts w:ascii="Segoe UI" w:hAnsi="Segoe UI" w:cs="Segoe UI"/>
                <w:szCs w:val="22"/>
                <w:lang w:val="el-GR"/>
              </w:rPr>
              <w:t xml:space="preserve"> εξαρτήματα που θα το καθιστούν ικανό για πολλαπλές χρήσεις όπως:</w:t>
            </w:r>
            <w:r w:rsidRPr="00CA77AD">
              <w:rPr>
                <w:rFonts w:ascii="Segoe UI" w:hAnsi="Segoe UI" w:cs="Segoe UI"/>
                <w:szCs w:val="22"/>
              </w:rPr>
              <w:t> </w:t>
            </w:r>
            <w:r w:rsidRPr="00CA77AD">
              <w:rPr>
                <w:rFonts w:ascii="Segoe UI" w:hAnsi="Segoe UI" w:cs="Segoe UI"/>
                <w:szCs w:val="22"/>
                <w:lang w:val="el-GR"/>
              </w:rPr>
              <w:t xml:space="preserve"> Φθορισμός (προσπίπτων), Ψηφιακό σύστημα φωτογράφησης, Αναλυτή Εικόνας, Σύστημα σχεδίασης, Αντίθεση φάσης, </w:t>
            </w:r>
            <w:proofErr w:type="spellStart"/>
            <w:r w:rsidRPr="00CA77AD">
              <w:rPr>
                <w:rFonts w:ascii="Segoe UI" w:hAnsi="Segoe UI" w:cs="Segoe UI"/>
                <w:szCs w:val="22"/>
                <w:lang w:val="el-GR"/>
              </w:rPr>
              <w:t>Συνεστιακή</w:t>
            </w:r>
            <w:proofErr w:type="spellEnd"/>
            <w:r w:rsidRPr="00CA77AD">
              <w:rPr>
                <w:rFonts w:ascii="Segoe UI" w:hAnsi="Segoe UI" w:cs="Segoe UI"/>
                <w:szCs w:val="22"/>
                <w:lang w:val="el-GR"/>
              </w:rPr>
              <w:t xml:space="preserve"> μικροσκοπία,</w:t>
            </w:r>
            <w:r w:rsidRPr="00CA77AD">
              <w:rPr>
                <w:rFonts w:ascii="Segoe UI" w:hAnsi="Segoe UI" w:cs="Segoe UI"/>
                <w:szCs w:val="22"/>
              </w:rPr>
              <w:t> </w:t>
            </w:r>
            <w:r w:rsidRPr="00CA77AD">
              <w:rPr>
                <w:rFonts w:ascii="Segoe UI" w:hAnsi="Segoe UI" w:cs="Segoe UI"/>
                <w:szCs w:val="22"/>
                <w:lang w:val="el-GR"/>
              </w:rPr>
              <w:t xml:space="preserve"> κ.ά.</w:t>
            </w:r>
          </w:p>
          <w:p w:rsidR="001C7278" w:rsidRPr="00CA77AD" w:rsidRDefault="001C7278" w:rsidP="001C7278">
            <w:pPr>
              <w:pStyle w:val="ListParagraph"/>
              <w:numPr>
                <w:ilvl w:val="0"/>
                <w:numId w:val="13"/>
              </w:numPr>
              <w:rPr>
                <w:rFonts w:ascii="Segoe UI" w:hAnsi="Segoe UI" w:cs="Segoe UI"/>
                <w:szCs w:val="22"/>
                <w:lang w:val="el-GR"/>
              </w:rPr>
            </w:pPr>
            <w:r w:rsidRPr="00CA77AD">
              <w:rPr>
                <w:rFonts w:ascii="Segoe UI" w:hAnsi="Segoe UI" w:cs="Segoe UI"/>
                <w:szCs w:val="22"/>
                <w:lang w:val="el-GR"/>
              </w:rPr>
              <w:t>Επίσης να</w:t>
            </w:r>
            <w:r w:rsidRPr="00CA77AD">
              <w:rPr>
                <w:rFonts w:ascii="Segoe UI" w:hAnsi="Segoe UI" w:cs="Segoe UI"/>
                <w:szCs w:val="22"/>
              </w:rPr>
              <w:t> </w:t>
            </w:r>
            <w:r w:rsidRPr="00CA77AD">
              <w:rPr>
                <w:rFonts w:ascii="Segoe UI" w:hAnsi="Segoe UI" w:cs="Segoe UI"/>
                <w:szCs w:val="22"/>
                <w:lang w:val="el-GR"/>
              </w:rPr>
              <w:t xml:space="preserve"> είναι εφοδιασμένο με</w:t>
            </w:r>
            <w:r w:rsidRPr="00CA77AD">
              <w:rPr>
                <w:rFonts w:ascii="Segoe UI" w:hAnsi="Segoe UI" w:cs="Segoe UI"/>
                <w:szCs w:val="22"/>
              </w:rPr>
              <w:t> </w:t>
            </w:r>
            <w:r w:rsidRPr="00CA77AD">
              <w:rPr>
                <w:rFonts w:ascii="Segoe UI" w:hAnsi="Segoe UI" w:cs="Segoe UI"/>
                <w:szCs w:val="22"/>
                <w:lang w:val="el-GR"/>
              </w:rPr>
              <w:t xml:space="preserve"> σήμα </w:t>
            </w:r>
            <w:r w:rsidRPr="00CA77AD">
              <w:rPr>
                <w:rFonts w:ascii="Segoe UI" w:hAnsi="Segoe UI" w:cs="Segoe UI"/>
                <w:szCs w:val="22"/>
              </w:rPr>
              <w:t>CE</w:t>
            </w:r>
            <w:r w:rsidRPr="00CA77AD">
              <w:rPr>
                <w:rFonts w:ascii="Segoe UI" w:hAnsi="Segoe UI" w:cs="Segoe UI"/>
                <w:szCs w:val="22"/>
                <w:lang w:val="el-GR"/>
              </w:rPr>
              <w:t xml:space="preserve"> και να υπάρχει ποιοτική</w:t>
            </w:r>
            <w:r w:rsidRPr="00CA77AD">
              <w:rPr>
                <w:rFonts w:ascii="Segoe UI" w:hAnsi="Segoe UI" w:cs="Segoe UI"/>
                <w:szCs w:val="22"/>
              </w:rPr>
              <w:t> </w:t>
            </w:r>
            <w:r w:rsidRPr="00CA77AD">
              <w:rPr>
                <w:rFonts w:ascii="Segoe UI" w:hAnsi="Segoe UI" w:cs="Segoe UI"/>
                <w:szCs w:val="22"/>
                <w:lang w:val="el-GR"/>
              </w:rPr>
              <w:t xml:space="preserve"> πιστοποίηση κατά </w:t>
            </w:r>
            <w:r w:rsidRPr="00CA77AD">
              <w:rPr>
                <w:rFonts w:ascii="Segoe UI" w:hAnsi="Segoe UI" w:cs="Segoe UI"/>
                <w:szCs w:val="22"/>
              </w:rPr>
              <w:t>ISO</w:t>
            </w:r>
            <w:r w:rsidRPr="00CA77AD">
              <w:rPr>
                <w:rFonts w:ascii="Segoe UI" w:hAnsi="Segoe UI" w:cs="Segoe UI"/>
                <w:szCs w:val="22"/>
                <w:lang w:val="el-GR"/>
              </w:rPr>
              <w:t xml:space="preserve">. </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lastRenderedPageBreak/>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trHeight w:val="1910"/>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1"/>
              </w:numPr>
              <w:rPr>
                <w:rFonts w:ascii="Segoe UI" w:hAnsi="Segoe UI" w:cs="Segoe UI"/>
                <w:szCs w:val="22"/>
                <w:lang w:val="el-GR"/>
              </w:rPr>
            </w:pPr>
            <w:r w:rsidRPr="00CA77AD">
              <w:rPr>
                <w:rFonts w:ascii="Segoe UI" w:hAnsi="Segoe UI" w:cs="Segoe UI"/>
                <w:b/>
                <w:bCs/>
                <w:szCs w:val="22"/>
                <w:lang w:val="el-GR"/>
              </w:rPr>
              <w:lastRenderedPageBreak/>
              <w:t xml:space="preserve"> Ψηφιακό σύστημα απεικόνισης</w:t>
            </w:r>
            <w:r w:rsidRPr="00CA77AD">
              <w:rPr>
                <w:rFonts w:ascii="Segoe UI" w:hAnsi="Segoe UI" w:cs="Segoe UI"/>
                <w:szCs w:val="22"/>
                <w:lang w:val="el-GR"/>
              </w:rPr>
              <w:t>, καταγραφής και αρχειοθέτησης των μικροσκοπικών εικόνων και βίντεο, αποτελούμενο από ψηφιακή έγχρωμη κάμερα μικροσκοπίας, κατάλληλη για παρατήρηση σε φωτεινό πεδίο και φθορισμό, με προβολή σε πραγματικό χρόνο τουλάχιστον 50</w:t>
            </w:r>
            <w:r w:rsidRPr="00CA77AD">
              <w:rPr>
                <w:rFonts w:ascii="Segoe UI" w:hAnsi="Segoe UI" w:cs="Segoe UI"/>
                <w:szCs w:val="22"/>
              </w:rPr>
              <w:t>fps</w:t>
            </w:r>
            <w:r w:rsidRPr="00CA77AD">
              <w:rPr>
                <w:rFonts w:ascii="Segoe UI" w:hAnsi="Segoe UI" w:cs="Segoe UI"/>
                <w:szCs w:val="22"/>
                <w:lang w:val="el-GR"/>
              </w:rPr>
              <w:t xml:space="preserve">, με απόληξη </w:t>
            </w:r>
            <w:r w:rsidRPr="00CA77AD">
              <w:rPr>
                <w:rFonts w:ascii="Segoe UI" w:hAnsi="Segoe UI" w:cs="Segoe UI"/>
                <w:szCs w:val="22"/>
              </w:rPr>
              <w:t>C</w:t>
            </w:r>
            <w:r w:rsidRPr="00CA77AD">
              <w:rPr>
                <w:rFonts w:ascii="Segoe UI" w:hAnsi="Segoe UI" w:cs="Segoe UI"/>
                <w:szCs w:val="22"/>
                <w:lang w:val="el-GR"/>
              </w:rPr>
              <w:t>/</w:t>
            </w:r>
            <w:r w:rsidRPr="00CA77AD">
              <w:rPr>
                <w:rFonts w:ascii="Segoe UI" w:hAnsi="Segoe UI" w:cs="Segoe UI"/>
                <w:szCs w:val="22"/>
              </w:rPr>
              <w:t>CS</w:t>
            </w:r>
            <w:r w:rsidRPr="00CA77AD">
              <w:rPr>
                <w:rFonts w:ascii="Segoe UI" w:hAnsi="Segoe UI" w:cs="Segoe UI"/>
                <w:szCs w:val="22"/>
                <w:lang w:val="el-GR"/>
              </w:rPr>
              <w:t>-</w:t>
            </w:r>
            <w:r w:rsidRPr="00CA77AD">
              <w:rPr>
                <w:rFonts w:ascii="Segoe UI" w:hAnsi="Segoe UI" w:cs="Segoe UI"/>
                <w:szCs w:val="22"/>
              </w:rPr>
              <w:t>mount</w:t>
            </w:r>
            <w:r w:rsidRPr="00CA77AD">
              <w:rPr>
                <w:rFonts w:ascii="Segoe UI" w:hAnsi="Segoe UI" w:cs="Segoe UI"/>
                <w:szCs w:val="22"/>
                <w:lang w:val="el-GR"/>
              </w:rPr>
              <w:t xml:space="preserve">, με ψηφιακή θύρα </w:t>
            </w:r>
            <w:r w:rsidRPr="00CA77AD">
              <w:rPr>
                <w:rFonts w:ascii="Segoe UI" w:hAnsi="Segoe UI" w:cs="Segoe UI"/>
                <w:szCs w:val="22"/>
              </w:rPr>
              <w:t>USB</w:t>
            </w:r>
            <w:r w:rsidRPr="00CA77AD">
              <w:rPr>
                <w:rFonts w:ascii="Segoe UI" w:hAnsi="Segoe UI" w:cs="Segoe UI"/>
                <w:szCs w:val="22"/>
                <w:lang w:val="el-GR"/>
              </w:rPr>
              <w:t xml:space="preserve"> 3.0 και αντίστοιχο λογισμικό.</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1910"/>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1"/>
              </w:numPr>
              <w:rPr>
                <w:rFonts w:ascii="Segoe UI" w:hAnsi="Segoe UI" w:cs="Segoe UI"/>
                <w:szCs w:val="22"/>
                <w:lang w:val="el-GR"/>
              </w:rPr>
            </w:pPr>
            <w:r w:rsidRPr="00CA77AD">
              <w:rPr>
                <w:rFonts w:ascii="Segoe UI" w:hAnsi="Segoe UI" w:cs="Segoe UI"/>
                <w:b/>
                <w:bCs/>
                <w:szCs w:val="22"/>
                <w:lang w:val="el-GR"/>
              </w:rPr>
              <w:t>Λογισμικό</w:t>
            </w:r>
            <w:r w:rsidRPr="00CA77AD">
              <w:rPr>
                <w:rFonts w:ascii="Segoe UI" w:hAnsi="Segoe UI" w:cs="Segoe UI"/>
                <w:szCs w:val="22"/>
                <w:lang w:val="el-GR"/>
              </w:rPr>
              <w:t xml:space="preserve"> ανάλυσης και επεξεργασίας εικόνας, με αυτόματη ανάλυση χρωμοσωμάτων του ανθρώπου (μέθοδος </w:t>
            </w:r>
            <w:r w:rsidRPr="00CA77AD">
              <w:rPr>
                <w:rFonts w:ascii="Segoe UI" w:hAnsi="Segoe UI" w:cs="Segoe UI"/>
                <w:szCs w:val="22"/>
              </w:rPr>
              <w:t>Banding</w:t>
            </w:r>
            <w:r w:rsidRPr="00CA77AD">
              <w:rPr>
                <w:rFonts w:ascii="Segoe UI" w:hAnsi="Segoe UI" w:cs="Segoe UI"/>
                <w:szCs w:val="22"/>
                <w:lang w:val="el-GR"/>
              </w:rPr>
              <w:t xml:space="preserve"> και </w:t>
            </w:r>
            <w:r w:rsidRPr="00CA77AD">
              <w:rPr>
                <w:rFonts w:ascii="Segoe UI" w:hAnsi="Segoe UI" w:cs="Segoe UI"/>
                <w:szCs w:val="22"/>
              </w:rPr>
              <w:t>Sizing</w:t>
            </w:r>
            <w:r w:rsidRPr="00CA77AD">
              <w:rPr>
                <w:rFonts w:ascii="Segoe UI" w:hAnsi="Segoe UI" w:cs="Segoe UI"/>
                <w:szCs w:val="22"/>
                <w:lang w:val="el-GR"/>
              </w:rPr>
              <w:t xml:space="preserve"> </w:t>
            </w:r>
            <w:proofErr w:type="spellStart"/>
            <w:r w:rsidRPr="00CA77AD">
              <w:rPr>
                <w:rFonts w:ascii="Segoe UI" w:hAnsi="Segoe UI" w:cs="Segoe UI"/>
                <w:szCs w:val="22"/>
              </w:rPr>
              <w:t>Karyotype</w:t>
            </w:r>
            <w:proofErr w:type="spellEnd"/>
            <w:r w:rsidRPr="00CA77AD">
              <w:rPr>
                <w:rFonts w:ascii="Segoe UI" w:hAnsi="Segoe UI" w:cs="Segoe UI"/>
                <w:szCs w:val="22"/>
                <w:lang w:val="el-GR"/>
              </w:rPr>
              <w:t xml:space="preserve"> </w:t>
            </w:r>
            <w:r w:rsidRPr="00CA77AD">
              <w:rPr>
                <w:rFonts w:ascii="Segoe UI" w:hAnsi="Segoe UI" w:cs="Segoe UI"/>
                <w:szCs w:val="22"/>
              </w:rPr>
              <w:t>Analysis</w:t>
            </w:r>
            <w:r w:rsidRPr="00CA77AD">
              <w:rPr>
                <w:rFonts w:ascii="Segoe UI" w:hAnsi="Segoe UI" w:cs="Segoe UI"/>
                <w:szCs w:val="22"/>
                <w:lang w:val="el-GR"/>
              </w:rPr>
              <w:t xml:space="preserve">), με </w:t>
            </w:r>
            <w:proofErr w:type="spellStart"/>
            <w:r w:rsidRPr="00CA77AD">
              <w:rPr>
                <w:rFonts w:ascii="Segoe UI" w:hAnsi="Segoe UI" w:cs="Segoe UI"/>
                <w:szCs w:val="22"/>
                <w:lang w:val="el-GR"/>
              </w:rPr>
              <w:t>ημι</w:t>
            </w:r>
            <w:proofErr w:type="spellEnd"/>
            <w:r w:rsidRPr="00CA77AD">
              <w:rPr>
                <w:rFonts w:ascii="Segoe UI" w:hAnsi="Segoe UI" w:cs="Segoe UI"/>
                <w:szCs w:val="22"/>
                <w:lang w:val="el-GR"/>
              </w:rPr>
              <w:t xml:space="preserve">-αυτόματη ανάλυση χρωμοσωμάτων για ζώα και φυτά, με ικανότητα ανάλυσης </w:t>
            </w:r>
            <w:r w:rsidRPr="00CA77AD">
              <w:rPr>
                <w:rFonts w:ascii="Segoe UI" w:hAnsi="Segoe UI" w:cs="Segoe UI"/>
                <w:szCs w:val="22"/>
              </w:rPr>
              <w:t>G</w:t>
            </w:r>
            <w:r w:rsidRPr="00CA77AD">
              <w:rPr>
                <w:rFonts w:ascii="Segoe UI" w:hAnsi="Segoe UI" w:cs="Segoe UI"/>
                <w:szCs w:val="22"/>
                <w:lang w:val="el-GR"/>
              </w:rPr>
              <w:t>/</w:t>
            </w:r>
            <w:r w:rsidRPr="00CA77AD">
              <w:rPr>
                <w:rFonts w:ascii="Segoe UI" w:hAnsi="Segoe UI" w:cs="Segoe UI"/>
                <w:szCs w:val="22"/>
              </w:rPr>
              <w:t>Q</w:t>
            </w:r>
            <w:r w:rsidRPr="00CA77AD">
              <w:rPr>
                <w:rFonts w:ascii="Segoe UI" w:hAnsi="Segoe UI" w:cs="Segoe UI"/>
                <w:szCs w:val="22"/>
                <w:lang w:val="el-GR"/>
              </w:rPr>
              <w:t>/</w:t>
            </w:r>
            <w:r w:rsidRPr="00CA77AD">
              <w:rPr>
                <w:rFonts w:ascii="Segoe UI" w:hAnsi="Segoe UI" w:cs="Segoe UI"/>
                <w:szCs w:val="22"/>
              </w:rPr>
              <w:t>R</w:t>
            </w:r>
            <w:r w:rsidRPr="00CA77AD">
              <w:rPr>
                <w:rFonts w:ascii="Segoe UI" w:hAnsi="Segoe UI" w:cs="Segoe UI"/>
                <w:szCs w:val="22"/>
                <w:lang w:val="el-GR"/>
              </w:rPr>
              <w:t xml:space="preserve"> </w:t>
            </w:r>
            <w:r w:rsidRPr="00CA77AD">
              <w:rPr>
                <w:rFonts w:ascii="Segoe UI" w:hAnsi="Segoe UI" w:cs="Segoe UI"/>
                <w:szCs w:val="22"/>
              </w:rPr>
              <w:t>Banding</w:t>
            </w:r>
            <w:r w:rsidRPr="00CA77AD">
              <w:rPr>
                <w:rFonts w:ascii="Segoe UI" w:hAnsi="Segoe UI" w:cs="Segoe UI"/>
                <w:szCs w:val="22"/>
                <w:lang w:val="el-GR"/>
              </w:rPr>
              <w:t xml:space="preserve">, με ενσωματωμένες βάσεις δεδομένων και ιδεογράμματα για 400/550/800 </w:t>
            </w:r>
            <w:r w:rsidRPr="00CA77AD">
              <w:rPr>
                <w:rFonts w:ascii="Segoe UI" w:hAnsi="Segoe UI" w:cs="Segoe UI"/>
                <w:szCs w:val="22"/>
              </w:rPr>
              <w:t>Bands</w:t>
            </w:r>
            <w:r w:rsidRPr="00CA77AD">
              <w:rPr>
                <w:rFonts w:ascii="Segoe UI" w:hAnsi="Segoe UI" w:cs="Segoe UI"/>
                <w:szCs w:val="22"/>
                <w:lang w:val="el-GR"/>
              </w:rPr>
              <w:t>, με δυνατότητα δημιουργίας νέων βάσεων δεδομένων και εκμάθησης αυτών για τη σωστή αυτόματη ανάλυση χρωμοσωμάτων, με ικανότητα σύγκρισης χρωμοσωμάτων και ιδεογραμμάτων (</w:t>
            </w:r>
            <w:r w:rsidRPr="00CA77AD">
              <w:rPr>
                <w:rFonts w:ascii="Segoe UI" w:hAnsi="Segoe UI" w:cs="Segoe UI"/>
                <w:szCs w:val="22"/>
              </w:rPr>
              <w:t>Field</w:t>
            </w:r>
            <w:r w:rsidRPr="00CA77AD">
              <w:rPr>
                <w:rFonts w:ascii="Segoe UI" w:hAnsi="Segoe UI" w:cs="Segoe UI"/>
                <w:szCs w:val="22"/>
                <w:lang w:val="el-GR"/>
              </w:rPr>
              <w:t xml:space="preserve"> </w:t>
            </w:r>
            <w:r w:rsidRPr="00CA77AD">
              <w:rPr>
                <w:rFonts w:ascii="Segoe UI" w:hAnsi="Segoe UI" w:cs="Segoe UI"/>
                <w:szCs w:val="22"/>
                <w:lang w:val="en-US"/>
              </w:rPr>
              <w:t>of</w:t>
            </w:r>
            <w:r w:rsidRPr="00CA77AD">
              <w:rPr>
                <w:rFonts w:ascii="Segoe UI" w:hAnsi="Segoe UI" w:cs="Segoe UI"/>
                <w:szCs w:val="22"/>
                <w:lang w:val="el-GR"/>
              </w:rPr>
              <w:t xml:space="preserve"> </w:t>
            </w:r>
            <w:proofErr w:type="spellStart"/>
            <w:r w:rsidRPr="00CA77AD">
              <w:rPr>
                <w:rFonts w:ascii="Segoe UI" w:hAnsi="Segoe UI" w:cs="Segoe UI"/>
                <w:szCs w:val="22"/>
              </w:rPr>
              <w:t>Compar</w:t>
            </w:r>
            <w:r w:rsidRPr="00CA77AD">
              <w:rPr>
                <w:rFonts w:ascii="Segoe UI" w:hAnsi="Segoe UI" w:cs="Segoe UI"/>
                <w:szCs w:val="22"/>
                <w:lang w:val="en-US"/>
              </w:rPr>
              <w:t>ison</w:t>
            </w:r>
            <w:proofErr w:type="spellEnd"/>
            <w:r w:rsidRPr="00CA77AD">
              <w:rPr>
                <w:rFonts w:ascii="Segoe UI" w:hAnsi="Segoe UI" w:cs="Segoe UI"/>
                <w:szCs w:val="22"/>
                <w:lang w:val="el-GR"/>
              </w:rPr>
              <w:t>), με όλα τα απαραίτητα εργαλεία εισαγωγής-αποθήκευσης-αρχειοθέτησης-εκτύπωσης των εικόνων.</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1910"/>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widowControl w:val="0"/>
              <w:numPr>
                <w:ilvl w:val="0"/>
                <w:numId w:val="11"/>
              </w:numPr>
              <w:rPr>
                <w:rFonts w:ascii="Segoe UI" w:hAnsi="Segoe UI" w:cs="Segoe UI"/>
                <w:szCs w:val="22"/>
                <w:lang w:val="el-GR"/>
              </w:rPr>
            </w:pPr>
            <w:r w:rsidRPr="00CA77AD">
              <w:rPr>
                <w:rFonts w:ascii="Segoe UI" w:hAnsi="Segoe UI" w:cs="Segoe UI"/>
                <w:szCs w:val="22"/>
                <w:lang w:val="el-GR"/>
              </w:rPr>
              <w:t>Να παρέχεται εγγύηση καλής λειτουργίας για τα προσφερόμενα είδη και τα παρελκόμενά τους 2 ετών, από την ημερομηνία της εγκατάστασης. Η εγγύηση να περιλαμβάνει υλικά, ανταλλακτικά, εργασίες ή λοιπά έξοδα που θα χρειαστούν για την περίπτωση επισκευής, καθώς επίσης και εργασίες προληπτικής συντήρησης που θα πραγματοποιηθούν στο διάστημα που ισχύει η εγγύηση.</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88"/>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1"/>
              </w:numPr>
              <w:tabs>
                <w:tab w:val="left" w:pos="-2268"/>
              </w:tabs>
              <w:rPr>
                <w:rFonts w:ascii="Segoe UI" w:hAnsi="Segoe UI" w:cs="Segoe UI"/>
                <w:szCs w:val="22"/>
                <w:lang w:val="el-GR"/>
              </w:rPr>
            </w:pPr>
            <w:r w:rsidRPr="00CA77AD">
              <w:rPr>
                <w:rFonts w:ascii="Segoe UI" w:hAnsi="Segoe UI" w:cs="Segoe UI"/>
                <w:szCs w:val="22"/>
                <w:lang w:val="el-GR"/>
              </w:rPr>
              <w:t>Όλα τα συστήματα να είναι εφοδιασμένα με</w:t>
            </w:r>
            <w:r w:rsidRPr="00CA77AD">
              <w:rPr>
                <w:rFonts w:ascii="Segoe UI" w:hAnsi="Segoe UI" w:cs="Segoe UI"/>
                <w:szCs w:val="22"/>
              </w:rPr>
              <w:t> </w:t>
            </w:r>
            <w:r w:rsidRPr="00CA77AD">
              <w:rPr>
                <w:rFonts w:ascii="Segoe UI" w:hAnsi="Segoe UI" w:cs="Segoe UI"/>
                <w:szCs w:val="22"/>
                <w:lang w:val="el-GR"/>
              </w:rPr>
              <w:t xml:space="preserve"> σήμα </w:t>
            </w:r>
            <w:r w:rsidRPr="00CA77AD">
              <w:rPr>
                <w:rFonts w:ascii="Segoe UI" w:hAnsi="Segoe UI" w:cs="Segoe UI"/>
                <w:szCs w:val="22"/>
              </w:rPr>
              <w:t>CE</w:t>
            </w:r>
            <w:r w:rsidRPr="00CA77AD">
              <w:rPr>
                <w:rFonts w:ascii="Segoe UI" w:hAnsi="Segoe UI" w:cs="Segoe UI"/>
                <w:szCs w:val="22"/>
                <w:lang w:val="el-GR"/>
              </w:rPr>
              <w:t xml:space="preserve"> </w:t>
            </w:r>
            <w:r w:rsidRPr="00CA77AD">
              <w:rPr>
                <w:rFonts w:ascii="Segoe UI" w:hAnsi="Segoe UI" w:cs="Segoe UI"/>
                <w:szCs w:val="22"/>
                <w:lang w:val="en-US"/>
              </w:rPr>
              <w:t>mark</w:t>
            </w:r>
            <w:r w:rsidRPr="00CA77AD">
              <w:rPr>
                <w:rFonts w:ascii="Segoe UI" w:hAnsi="Segoe UI" w:cs="Segoe UI"/>
                <w:szCs w:val="22"/>
                <w:lang w:val="el-GR"/>
              </w:rPr>
              <w:t xml:space="preserve"> (όπου προβλέπεται).</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873"/>
        </w:trPr>
        <w:tc>
          <w:tcPr>
            <w:tcW w:w="8167"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1"/>
              </w:numPr>
              <w:rPr>
                <w:rFonts w:ascii="Segoe UI" w:hAnsi="Segoe UI" w:cs="Segoe UI"/>
                <w:szCs w:val="22"/>
                <w:lang w:val="el-GR"/>
              </w:rPr>
            </w:pPr>
            <w:r w:rsidRPr="00CA77AD">
              <w:rPr>
                <w:rFonts w:ascii="Segoe UI" w:hAnsi="Segoe UI" w:cs="Segoe UI"/>
                <w:szCs w:val="22"/>
                <w:lang w:val="el-GR"/>
              </w:rPr>
              <w:t xml:space="preserve">Ο κατασκευαστής και ο προμηθευτής να διαθέτουν πιστοποίηση κατά </w:t>
            </w:r>
            <w:r w:rsidRPr="00CA77AD">
              <w:rPr>
                <w:rFonts w:ascii="Segoe UI" w:hAnsi="Segoe UI" w:cs="Segoe UI"/>
                <w:szCs w:val="22"/>
                <w:lang w:val="en-US"/>
              </w:rPr>
              <w:t>ISO</w:t>
            </w:r>
          </w:p>
        </w:tc>
        <w:tc>
          <w:tcPr>
            <w:tcW w:w="1011"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335"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Τμήμα </w:t>
            </w:r>
            <w:r w:rsidRPr="00CA77AD">
              <w:rPr>
                <w:rFonts w:ascii="Segoe UI" w:hAnsi="Segoe UI" w:cs="Segoe UI"/>
                <w:szCs w:val="22"/>
                <w:lang w:val="en-US"/>
              </w:rPr>
              <w:t>I</w:t>
            </w:r>
            <w:proofErr w:type="spellStart"/>
            <w:r w:rsidRPr="00CA77AD">
              <w:rPr>
                <w:rFonts w:ascii="Segoe UI" w:hAnsi="Segoe UI" w:cs="Segoe UI"/>
                <w:szCs w:val="22"/>
                <w:lang w:val="el-GR"/>
              </w:rPr>
              <w:t>ατρικής</w:t>
            </w:r>
            <w:proofErr w:type="spellEnd"/>
            <w:r w:rsidRPr="00CA77AD">
              <w:rPr>
                <w:rFonts w:ascii="Segoe UI" w:hAnsi="Segoe UI" w:cs="Segoe UI"/>
                <w:szCs w:val="22"/>
                <w:lang w:val="el-GR"/>
              </w:rPr>
              <w:t xml:space="preserve"> Εργαστήριο Βιολογίας-Κυτταρογενετικής</w:t>
            </w:r>
          </w:p>
        </w:tc>
        <w:tc>
          <w:tcPr>
            <w:tcW w:w="3335"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Μαρίκα </w:t>
            </w:r>
            <w:proofErr w:type="spellStart"/>
            <w:r w:rsidRPr="00CA77AD">
              <w:rPr>
                <w:rFonts w:ascii="Segoe UI" w:hAnsi="Segoe UI" w:cs="Segoe UI"/>
                <w:szCs w:val="22"/>
                <w:lang w:val="el-GR"/>
              </w:rPr>
              <w:t>Σύρρου</w:t>
            </w:r>
            <w:proofErr w:type="spellEnd"/>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2651007612</w:t>
            </w:r>
          </w:p>
        </w:tc>
      </w:tr>
    </w:tbl>
    <w:p w:rsidR="001C7278" w:rsidRPr="00CA77AD" w:rsidRDefault="001C7278" w:rsidP="001C7278">
      <w:pPr>
        <w:rPr>
          <w:rFonts w:ascii="Segoe UI" w:hAnsi="Segoe UI" w:cs="Segoe UI"/>
          <w:szCs w:val="22"/>
          <w:lang w:val="el-GR"/>
        </w:rPr>
      </w:pPr>
    </w:p>
    <w:p w:rsidR="001C7278" w:rsidRPr="00CA77AD" w:rsidRDefault="001C7278" w:rsidP="001C7278">
      <w:pPr>
        <w:rPr>
          <w:rFonts w:ascii="Segoe UI" w:hAnsi="Segoe UI" w:cs="Segoe UI"/>
          <w:szCs w:val="22"/>
          <w:lang w:val="el-GR"/>
        </w:rPr>
      </w:pPr>
    </w:p>
    <w:p w:rsidR="001C7278" w:rsidRPr="00CA77AD" w:rsidRDefault="001C7278" w:rsidP="001C7278">
      <w:pPr>
        <w:suppressAutoHyphens w:val="0"/>
        <w:spacing w:after="200" w:line="276" w:lineRule="auto"/>
        <w:jc w:val="left"/>
        <w:rPr>
          <w:rFonts w:ascii="Segoe UI" w:hAnsi="Segoe UI" w:cs="Segoe UI"/>
          <w:szCs w:val="22"/>
          <w:lang w:val="el-GR"/>
        </w:rPr>
      </w:pPr>
    </w:p>
    <w:p w:rsidR="001C7278" w:rsidRPr="00CA77AD" w:rsidRDefault="001C7278" w:rsidP="001C7278">
      <w:pPr>
        <w:pageBreakBefore/>
        <w:rPr>
          <w:rFonts w:ascii="Segoe UI" w:hAnsi="Segoe UI" w:cs="Segoe UI"/>
          <w:szCs w:val="22"/>
          <w:lang w:val="el-GR"/>
        </w:rPr>
      </w:pPr>
    </w:p>
    <w:p w:rsidR="001C7278" w:rsidRPr="00CA77AD" w:rsidRDefault="001C7278" w:rsidP="001C7278">
      <w:pPr>
        <w:rPr>
          <w:rFonts w:ascii="Segoe UI" w:hAnsi="Segoe UI" w:cs="Segoe UI"/>
          <w:szCs w:val="22"/>
          <w:lang w:val="el-GR"/>
        </w:rPr>
      </w:pPr>
      <w:r w:rsidRPr="00CA77AD">
        <w:rPr>
          <w:rFonts w:ascii="Segoe UI" w:hAnsi="Segoe UI" w:cs="Segoe UI"/>
          <w:b/>
          <w:szCs w:val="22"/>
          <w:lang w:val="el-GR"/>
        </w:rPr>
        <w:t xml:space="preserve">ΟΜΑΔΑ 3: </w:t>
      </w:r>
      <w:r w:rsidRPr="00CA77AD">
        <w:rPr>
          <w:rFonts w:ascii="Segoe UI" w:hAnsi="Segoe UI" w:cs="Segoe UI"/>
          <w:b/>
          <w:smallCaps/>
          <w:szCs w:val="22"/>
          <w:u w:val="single"/>
          <w:lang w:val="el-GR"/>
        </w:rPr>
        <w:t>ΟΡΓΑΝΑ ΓΙΑ ΤΗ ΚΡΥΟΣΥΝΤΗΡΗΣΗ ΣΠΕΡΜΑΤΟΣ</w:t>
      </w:r>
    </w:p>
    <w:p w:rsidR="001C7278" w:rsidRPr="00CA77AD" w:rsidRDefault="001C7278" w:rsidP="001C7278">
      <w:pPr>
        <w:rPr>
          <w:rFonts w:ascii="Segoe UI" w:hAnsi="Segoe UI" w:cs="Segoe UI"/>
          <w:szCs w:val="22"/>
          <w:lang w:val="el-GR"/>
        </w:rPr>
      </w:pPr>
      <w:r w:rsidRPr="002F486D">
        <w:rPr>
          <w:rFonts w:ascii="Segoe UI" w:hAnsi="Segoe UI" w:cs="Segoe UI"/>
          <w:b/>
          <w:szCs w:val="22"/>
          <w:lang w:val="el-GR"/>
        </w:rPr>
        <w:t>ΠΙΝΑΚΑΣ ΤΕΧΝΙΚΩΝ ΠΡΟΔΙΑΓΡΑΦΩΝ</w:t>
      </w:r>
    </w:p>
    <w:tbl>
      <w:tblPr>
        <w:tblW w:w="10348" w:type="dxa"/>
        <w:tblInd w:w="108" w:type="dxa"/>
        <w:tblLayout w:type="fixed"/>
        <w:tblLook w:val="0000"/>
      </w:tblPr>
      <w:tblGrid>
        <w:gridCol w:w="1572"/>
        <w:gridCol w:w="3260"/>
        <w:gridCol w:w="3390"/>
        <w:gridCol w:w="956"/>
        <w:gridCol w:w="1170"/>
      </w:tblGrid>
      <w:tr w:rsidR="001C7278" w:rsidRPr="00CA77AD" w:rsidTr="00F71C30">
        <w:trPr>
          <w:trHeight w:val="6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lang w:val="el-GR"/>
              </w:rPr>
            </w:pPr>
            <w:r w:rsidRPr="00CA77AD">
              <w:rPr>
                <w:rFonts w:ascii="Segoe UI" w:hAnsi="Segoe UI" w:cs="Segoe UI"/>
                <w:b/>
                <w:szCs w:val="22"/>
                <w:lang w:val="el-GR"/>
              </w:rPr>
              <w:t xml:space="preserve">Ομάδα 3: </w:t>
            </w:r>
            <w:r w:rsidRPr="00CA77AD">
              <w:rPr>
                <w:rFonts w:ascii="Segoe UI" w:hAnsi="Segoe UI" w:cs="Segoe UI"/>
                <w:szCs w:val="22"/>
                <w:lang w:val="el-GR"/>
              </w:rPr>
              <w:t xml:space="preserve">Όργανα για τη </w:t>
            </w:r>
            <w:proofErr w:type="spellStart"/>
            <w:r w:rsidRPr="00CA77AD">
              <w:rPr>
                <w:rFonts w:ascii="Segoe UI" w:hAnsi="Segoe UI" w:cs="Segoe UI"/>
                <w:szCs w:val="22"/>
                <w:lang w:val="el-GR"/>
              </w:rPr>
              <w:t>κρυοσυντήρηση</w:t>
            </w:r>
            <w:proofErr w:type="spellEnd"/>
            <w:r w:rsidRPr="00CA77AD">
              <w:rPr>
                <w:rFonts w:ascii="Segoe UI" w:hAnsi="Segoe UI" w:cs="Segoe UI"/>
                <w:szCs w:val="22"/>
                <w:lang w:val="el-GR"/>
              </w:rPr>
              <w:t xml:space="preserve"> σπέρματος </w:t>
            </w:r>
          </w:p>
        </w:tc>
      </w:tr>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t xml:space="preserve">ΑΑ </w:t>
            </w:r>
            <w:proofErr w:type="spellStart"/>
            <w:r w:rsidRPr="00CA77AD">
              <w:rPr>
                <w:rFonts w:ascii="Segoe UI" w:hAnsi="Segoe UI" w:cs="Segoe UI"/>
                <w:b/>
                <w:szCs w:val="22"/>
              </w:rPr>
              <w:t>Είδους</w:t>
            </w:r>
            <w:proofErr w:type="spellEnd"/>
          </w:p>
        </w:tc>
        <w:tc>
          <w:tcPr>
            <w:tcW w:w="6650"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1</w:t>
            </w:r>
          </w:p>
        </w:tc>
        <w:tc>
          <w:tcPr>
            <w:tcW w:w="6650"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Στην ομάδα περιλαμβάνεται δοχείο υγρού Αζώτου (</w:t>
            </w:r>
            <w:r w:rsidRPr="00CA77AD">
              <w:rPr>
                <w:rFonts w:ascii="Segoe UI" w:hAnsi="Segoe UI" w:cs="Segoe UI"/>
                <w:szCs w:val="22"/>
                <w:lang w:val="en-US"/>
              </w:rPr>
              <w:t>LN</w:t>
            </w:r>
            <w:r w:rsidRPr="00CA77AD">
              <w:rPr>
                <w:rFonts w:ascii="Segoe UI" w:hAnsi="Segoe UI" w:cs="Segoe UI"/>
                <w:szCs w:val="22"/>
                <w:lang w:val="el-GR"/>
              </w:rPr>
              <w:t>2) για τη συντήρηση μακράς διαρκείας του σπέρματος</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1</w:t>
            </w:r>
          </w:p>
        </w:tc>
      </w:tr>
      <w:tr w:rsidR="001C7278" w:rsidRPr="00CA77AD" w:rsidTr="00F71C30">
        <w:trPr>
          <w:trHeight w:val="60"/>
        </w:trPr>
        <w:tc>
          <w:tcPr>
            <w:tcW w:w="8222"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trHeight w:val="624"/>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NoSpacing"/>
              <w:numPr>
                <w:ilvl w:val="0"/>
                <w:numId w:val="14"/>
              </w:numPr>
              <w:rPr>
                <w:rFonts w:ascii="Segoe UI" w:hAnsi="Segoe UI" w:cs="Segoe UI"/>
                <w:szCs w:val="22"/>
                <w:lang w:val="el-GR"/>
              </w:rPr>
            </w:pPr>
            <w:r w:rsidRPr="00CA77AD">
              <w:rPr>
                <w:rFonts w:ascii="Segoe UI" w:hAnsi="Segoe UI" w:cs="Segoe UI"/>
                <w:szCs w:val="22"/>
                <w:lang w:val="el-GR"/>
              </w:rPr>
              <w:t xml:space="preserve">Να πρόκειται για κυλινδρικού σχήματος δοχείο υγρού αζώτου χωρητικότητας τουλάχιστον 47 λίτρων </w:t>
            </w:r>
            <w:r w:rsidRPr="00CA77AD">
              <w:rPr>
                <w:rFonts w:ascii="Segoe UI" w:hAnsi="Segoe UI" w:cs="Segoe UI"/>
                <w:szCs w:val="22"/>
                <w:lang w:val="en-US"/>
              </w:rPr>
              <w:t>LN</w:t>
            </w:r>
            <w:r w:rsidRPr="00CA77AD">
              <w:rPr>
                <w:rFonts w:ascii="Segoe UI" w:hAnsi="Segoe UI" w:cs="Segoe UI"/>
                <w:szCs w:val="22"/>
                <w:lang w:val="el-GR"/>
              </w:rPr>
              <w:t>2</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trHeight w:val="551"/>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NoSpacing"/>
              <w:numPr>
                <w:ilvl w:val="0"/>
                <w:numId w:val="14"/>
              </w:numPr>
              <w:rPr>
                <w:rFonts w:ascii="Segoe UI" w:hAnsi="Segoe UI" w:cs="Segoe UI"/>
                <w:szCs w:val="22"/>
                <w:lang w:val="el-GR"/>
              </w:rPr>
            </w:pPr>
            <w:r w:rsidRPr="00CA77AD">
              <w:rPr>
                <w:rFonts w:ascii="Segoe UI" w:hAnsi="Segoe UI" w:cs="Segoe UI"/>
                <w:szCs w:val="22"/>
                <w:lang w:val="el-GR"/>
              </w:rPr>
              <w:t>Να είναι κατασκευασμένο από αλουμίνιο με μόνωση κενού</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191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widowControl w:val="0"/>
              <w:numPr>
                <w:ilvl w:val="0"/>
                <w:numId w:val="14"/>
              </w:numPr>
              <w:rPr>
                <w:rFonts w:ascii="Segoe UI" w:hAnsi="Segoe UI" w:cs="Segoe UI"/>
                <w:szCs w:val="22"/>
                <w:lang w:val="el-GR"/>
              </w:rPr>
            </w:pPr>
            <w:r w:rsidRPr="00CA77AD">
              <w:rPr>
                <w:rFonts w:ascii="Segoe UI" w:hAnsi="Segoe UI" w:cs="Segoe UI"/>
                <w:szCs w:val="22"/>
                <w:lang w:val="el-GR"/>
              </w:rPr>
              <w:t>Να περιλαμβάνει τουλάχιστον 6 κάνιστρα διαστάσεων τουλάχιστον: διάμετρο 10</w:t>
            </w:r>
            <w:r w:rsidRPr="00CA77AD">
              <w:rPr>
                <w:rFonts w:ascii="Segoe UI" w:hAnsi="Segoe UI" w:cs="Segoe UI"/>
                <w:szCs w:val="22"/>
                <w:lang w:val="en-US"/>
              </w:rPr>
              <w:t>cm</w:t>
            </w:r>
            <w:r w:rsidRPr="00CA77AD">
              <w:rPr>
                <w:rFonts w:ascii="Segoe UI" w:hAnsi="Segoe UI" w:cs="Segoe UI"/>
                <w:szCs w:val="22"/>
                <w:lang w:val="el-GR"/>
              </w:rPr>
              <w:t>και ύψος 27</w:t>
            </w:r>
            <w:r w:rsidRPr="00CA77AD">
              <w:rPr>
                <w:rFonts w:ascii="Segoe UI" w:hAnsi="Segoe UI" w:cs="Segoe UI"/>
                <w:szCs w:val="22"/>
                <w:lang w:val="en-US"/>
              </w:rPr>
              <w:t>cm</w:t>
            </w:r>
            <w:r w:rsidRPr="00CA77AD">
              <w:rPr>
                <w:rFonts w:ascii="Segoe UI" w:hAnsi="Segoe UI" w:cs="Segoe UI"/>
                <w:szCs w:val="22"/>
                <w:lang w:val="el-GR"/>
              </w:rPr>
              <w:t>. Τα κάνιστρα να είναι από ανοξείδωτο χάλυβα και να διαθέτουν χρωματική κωδικοποίηση για εύκολη αναγνώρισή τους Το κάθε κάνιστρο να δέχεται τουλάχιστον ράβδους (</w:t>
            </w:r>
            <w:r w:rsidRPr="00CA77AD">
              <w:rPr>
                <w:rFonts w:ascii="Segoe UI" w:hAnsi="Segoe UI" w:cs="Segoe UI"/>
                <w:szCs w:val="22"/>
                <w:lang w:val="en-US"/>
              </w:rPr>
              <w:t>canes</w:t>
            </w:r>
            <w:r w:rsidRPr="00CA77AD">
              <w:rPr>
                <w:rFonts w:ascii="Segoe UI" w:hAnsi="Segoe UI" w:cs="Segoe UI"/>
                <w:szCs w:val="22"/>
                <w:lang w:val="el-GR"/>
              </w:rPr>
              <w:t xml:space="preserve">), χωρητικότητας 6 </w:t>
            </w:r>
            <w:proofErr w:type="spellStart"/>
            <w:r w:rsidRPr="00CA77AD">
              <w:rPr>
                <w:rFonts w:ascii="Segoe UI" w:hAnsi="Segoe UI" w:cs="Segoe UI"/>
                <w:szCs w:val="22"/>
                <w:lang w:val="el-GR"/>
              </w:rPr>
              <w:t>κρυοσωληνάρια</w:t>
            </w:r>
            <w:proofErr w:type="spellEnd"/>
            <w:r w:rsidRPr="00CA77AD">
              <w:rPr>
                <w:rFonts w:ascii="Segoe UI" w:hAnsi="Segoe UI" w:cs="Segoe UI"/>
                <w:szCs w:val="22"/>
                <w:lang w:val="el-GR"/>
              </w:rPr>
              <w:t xml:space="preserve"> ανά </w:t>
            </w:r>
            <w:r w:rsidRPr="00CA77AD">
              <w:rPr>
                <w:rFonts w:ascii="Segoe UI" w:hAnsi="Segoe UI" w:cs="Segoe UI"/>
                <w:szCs w:val="22"/>
                <w:lang w:val="en-US"/>
              </w:rPr>
              <w:t>cane</w:t>
            </w:r>
            <w:r w:rsidRPr="00CA77AD">
              <w:rPr>
                <w:rFonts w:ascii="Segoe UI" w:hAnsi="Segoe UI" w:cs="Segoe UI"/>
                <w:szCs w:val="22"/>
                <w:lang w:val="el-GR"/>
              </w:rPr>
              <w:t xml:space="preserve">, προς συνολική χωρητικότητα τουλάχιστον 1.500 </w:t>
            </w:r>
            <w:proofErr w:type="spellStart"/>
            <w:r w:rsidRPr="00CA77AD">
              <w:rPr>
                <w:rFonts w:ascii="Segoe UI" w:hAnsi="Segoe UI" w:cs="Segoe UI"/>
                <w:szCs w:val="22"/>
                <w:lang w:val="el-GR"/>
              </w:rPr>
              <w:t>κρυοσωληνάρια</w:t>
            </w:r>
            <w:proofErr w:type="spellEnd"/>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30"/>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Να έχει επίσης δυνατότητα συντήρησης τουλάχιστον 2.500 καλαμάκια (</w:t>
            </w:r>
            <w:r w:rsidRPr="00CA77AD">
              <w:rPr>
                <w:rFonts w:ascii="Segoe UI" w:hAnsi="Segoe UI" w:cs="Segoe UI"/>
                <w:szCs w:val="22"/>
                <w:lang w:val="en-US"/>
              </w:rPr>
              <w:t>straws</w:t>
            </w:r>
            <w:r w:rsidRPr="00CA77AD">
              <w:rPr>
                <w:rFonts w:ascii="Segoe UI" w:hAnsi="Segoe UI" w:cs="Segoe UI"/>
                <w:szCs w:val="22"/>
                <w:lang w:val="el-GR"/>
              </w:rPr>
              <w:t>)</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838"/>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NoSpacing"/>
              <w:numPr>
                <w:ilvl w:val="0"/>
                <w:numId w:val="14"/>
              </w:numPr>
              <w:rPr>
                <w:rFonts w:ascii="Segoe UI" w:hAnsi="Segoe UI" w:cs="Segoe UI"/>
                <w:szCs w:val="22"/>
                <w:lang w:val="el-GR"/>
              </w:rPr>
            </w:pPr>
            <w:r w:rsidRPr="00CA77AD">
              <w:rPr>
                <w:rFonts w:ascii="Segoe UI" w:hAnsi="Segoe UI" w:cs="Segoe UI"/>
                <w:szCs w:val="22"/>
                <w:lang w:val="el-GR"/>
              </w:rPr>
              <w:t>Η διάμετρος του λαιμού του δοχείου να είναι μέγιστο 13</w:t>
            </w:r>
            <w:r w:rsidRPr="00CA77AD">
              <w:rPr>
                <w:rFonts w:ascii="Segoe UI" w:hAnsi="Segoe UI" w:cs="Segoe UI"/>
                <w:szCs w:val="22"/>
                <w:lang w:val="en-US"/>
              </w:rPr>
              <w:t>cm</w:t>
            </w:r>
            <w:r w:rsidRPr="00CA77AD">
              <w:rPr>
                <w:rFonts w:ascii="Segoe UI" w:hAnsi="Segoe UI" w:cs="Segoe UI"/>
                <w:szCs w:val="22"/>
                <w:lang w:val="el-GR"/>
              </w:rPr>
              <w:t>. Ο στατικός ρυθμός εξάτμισης να είναι μέγιστο 4 λίτρα την ημέρα</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96"/>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Οι εξωτερικές διαστάσεις του δοχείου να είναι μέγιστο: διάμετρος 51</w:t>
            </w:r>
            <w:proofErr w:type="spellStart"/>
            <w:r w:rsidRPr="00CA77AD">
              <w:rPr>
                <w:rFonts w:ascii="Segoe UI" w:hAnsi="Segoe UI" w:cs="Segoe UI"/>
                <w:szCs w:val="22"/>
                <w:lang w:val="en-US"/>
              </w:rPr>
              <w:t>cmX</w:t>
            </w:r>
            <w:proofErr w:type="spellEnd"/>
            <w:r w:rsidRPr="00CA77AD">
              <w:rPr>
                <w:rFonts w:ascii="Segoe UI" w:hAnsi="Segoe UI" w:cs="Segoe UI"/>
                <w:szCs w:val="22"/>
                <w:lang w:val="el-GR"/>
              </w:rPr>
              <w:t xml:space="preserve"> ύψος 68</w:t>
            </w:r>
            <w:r w:rsidRPr="00CA77AD">
              <w:rPr>
                <w:rFonts w:ascii="Segoe UI" w:hAnsi="Segoe UI" w:cs="Segoe UI"/>
                <w:szCs w:val="22"/>
                <w:lang w:val="en-US"/>
              </w:rPr>
              <w:t>cm</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449"/>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Το καπάκι να μπορεί να κλειδωθεί</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159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NoSpacing"/>
              <w:numPr>
                <w:ilvl w:val="0"/>
                <w:numId w:val="14"/>
              </w:numPr>
              <w:rPr>
                <w:rFonts w:ascii="Segoe UI" w:hAnsi="Segoe UI" w:cs="Segoe UI"/>
                <w:szCs w:val="22"/>
                <w:lang w:val="el-GR"/>
              </w:rPr>
            </w:pPr>
            <w:r w:rsidRPr="00CA77AD">
              <w:rPr>
                <w:rFonts w:ascii="Segoe UI" w:hAnsi="Segoe UI" w:cs="Segoe UI"/>
                <w:szCs w:val="22"/>
                <w:lang w:val="el-GR"/>
              </w:rPr>
              <w:t>Να υπάρχουν διαθέσιμα αξεσουάρ όπως:</w:t>
            </w:r>
          </w:p>
          <w:p w:rsidR="001C7278" w:rsidRPr="00CA77AD" w:rsidRDefault="001C7278" w:rsidP="001C7278">
            <w:pPr>
              <w:pStyle w:val="NoSpacing"/>
              <w:numPr>
                <w:ilvl w:val="0"/>
                <w:numId w:val="15"/>
              </w:numPr>
              <w:rPr>
                <w:rFonts w:ascii="Segoe UI" w:hAnsi="Segoe UI" w:cs="Segoe UI"/>
                <w:szCs w:val="22"/>
              </w:rPr>
            </w:pPr>
            <w:proofErr w:type="spellStart"/>
            <w:r w:rsidRPr="00CA77AD">
              <w:rPr>
                <w:rFonts w:ascii="Segoe UI" w:hAnsi="Segoe UI" w:cs="Segoe UI"/>
                <w:szCs w:val="22"/>
              </w:rPr>
              <w:t>Συναγερμός</w:t>
            </w:r>
            <w:proofErr w:type="spellEnd"/>
            <w:r w:rsidRPr="00CA77AD">
              <w:rPr>
                <w:rFonts w:ascii="Segoe UI" w:hAnsi="Segoe UI" w:cs="Segoe UI"/>
                <w:szCs w:val="22"/>
              </w:rPr>
              <w:t xml:space="preserve"> </w:t>
            </w:r>
            <w:proofErr w:type="spellStart"/>
            <w:r w:rsidRPr="00CA77AD">
              <w:rPr>
                <w:rFonts w:ascii="Segoe UI" w:hAnsi="Segoe UI" w:cs="Segoe UI"/>
                <w:szCs w:val="22"/>
              </w:rPr>
              <w:t>χαμηλού</w:t>
            </w:r>
            <w:proofErr w:type="spellEnd"/>
            <w:r w:rsidRPr="00CA77AD">
              <w:rPr>
                <w:rFonts w:ascii="Segoe UI" w:hAnsi="Segoe UI" w:cs="Segoe UI"/>
                <w:szCs w:val="22"/>
              </w:rPr>
              <w:t xml:space="preserve"> </w:t>
            </w:r>
            <w:proofErr w:type="spellStart"/>
            <w:r w:rsidRPr="00CA77AD">
              <w:rPr>
                <w:rFonts w:ascii="Segoe UI" w:hAnsi="Segoe UI" w:cs="Segoe UI"/>
                <w:szCs w:val="22"/>
              </w:rPr>
              <w:t>επιπέδου</w:t>
            </w:r>
            <w:proofErr w:type="spellEnd"/>
            <w:r w:rsidRPr="00CA77AD">
              <w:rPr>
                <w:rFonts w:ascii="Segoe UI" w:hAnsi="Segoe UI" w:cs="Segoe UI"/>
                <w:szCs w:val="22"/>
              </w:rPr>
              <w:t xml:space="preserve"> </w:t>
            </w:r>
            <w:r w:rsidRPr="00CA77AD">
              <w:rPr>
                <w:rFonts w:ascii="Segoe UI" w:hAnsi="Segoe UI" w:cs="Segoe UI"/>
                <w:szCs w:val="22"/>
                <w:lang w:val="en-US"/>
              </w:rPr>
              <w:t>LN2</w:t>
            </w:r>
          </w:p>
          <w:p w:rsidR="001C7278" w:rsidRPr="00CA77AD" w:rsidRDefault="001C7278" w:rsidP="001C7278">
            <w:pPr>
              <w:pStyle w:val="NoSpacing"/>
              <w:numPr>
                <w:ilvl w:val="0"/>
                <w:numId w:val="15"/>
              </w:numPr>
              <w:rPr>
                <w:rFonts w:ascii="Segoe UI" w:hAnsi="Segoe UI" w:cs="Segoe UI"/>
                <w:szCs w:val="22"/>
              </w:rPr>
            </w:pPr>
            <w:proofErr w:type="spellStart"/>
            <w:r w:rsidRPr="00CA77AD">
              <w:rPr>
                <w:rFonts w:ascii="Segoe UI" w:hAnsi="Segoe UI" w:cs="Segoe UI"/>
                <w:szCs w:val="22"/>
              </w:rPr>
              <w:t>Τροχήλατο</w:t>
            </w:r>
            <w:proofErr w:type="spellEnd"/>
            <w:r w:rsidRPr="00CA77AD">
              <w:rPr>
                <w:rFonts w:ascii="Segoe UI" w:hAnsi="Segoe UI" w:cs="Segoe UI"/>
                <w:szCs w:val="22"/>
              </w:rPr>
              <w:t xml:space="preserve"> </w:t>
            </w:r>
            <w:proofErr w:type="spellStart"/>
            <w:r w:rsidRPr="00CA77AD">
              <w:rPr>
                <w:rFonts w:ascii="Segoe UI" w:hAnsi="Segoe UI" w:cs="Segoe UI"/>
                <w:szCs w:val="22"/>
              </w:rPr>
              <w:t>μεταφοράς</w:t>
            </w:r>
            <w:proofErr w:type="spellEnd"/>
          </w:p>
          <w:p w:rsidR="001C7278" w:rsidRPr="00CA77AD" w:rsidRDefault="001C7278" w:rsidP="001C7278">
            <w:pPr>
              <w:pStyle w:val="ListParagraph"/>
              <w:numPr>
                <w:ilvl w:val="0"/>
                <w:numId w:val="15"/>
              </w:numPr>
              <w:rPr>
                <w:rFonts w:ascii="Segoe UI" w:hAnsi="Segoe UI" w:cs="Segoe UI"/>
                <w:szCs w:val="22"/>
                <w:lang w:val="el-GR"/>
              </w:rPr>
            </w:pPr>
            <w:r w:rsidRPr="00CA77AD">
              <w:rPr>
                <w:rFonts w:ascii="Segoe UI" w:hAnsi="Segoe UI" w:cs="Segoe UI"/>
                <w:szCs w:val="22"/>
                <w:lang w:val="el-GR"/>
              </w:rPr>
              <w:t>Δυνατότητα να πάρει τετράγωνα στηρίγματα (</w:t>
            </w:r>
            <w:r w:rsidRPr="00CA77AD">
              <w:rPr>
                <w:rFonts w:ascii="Segoe UI" w:hAnsi="Segoe UI" w:cs="Segoe UI"/>
                <w:szCs w:val="22"/>
                <w:lang w:val="en-US"/>
              </w:rPr>
              <w:t>rack</w:t>
            </w:r>
            <w:r w:rsidRPr="00CA77AD">
              <w:rPr>
                <w:rFonts w:ascii="Segoe UI" w:hAnsi="Segoe UI" w:cs="Segoe UI"/>
                <w:szCs w:val="22"/>
                <w:lang w:val="el-GR"/>
              </w:rPr>
              <w:t>) για να μπουν κουτιά φύλαξης δειγμάτων</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557"/>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 xml:space="preserve">Ο κατασκευαστής και ο προμηθευτής να διαθέτουν πιστοποίηση κατά </w:t>
            </w:r>
            <w:r w:rsidRPr="00CA77AD">
              <w:rPr>
                <w:rFonts w:ascii="Segoe UI" w:hAnsi="Segoe UI" w:cs="Segoe UI"/>
                <w:szCs w:val="22"/>
                <w:lang w:val="en-US"/>
              </w:rPr>
              <w:t>ISO</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57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 xml:space="preserve">Το όργανο να διαθέτη πιστοποίηση </w:t>
            </w:r>
            <w:r w:rsidRPr="00CA77AD">
              <w:rPr>
                <w:rFonts w:ascii="Segoe UI" w:hAnsi="Segoe UI" w:cs="Segoe UI"/>
                <w:szCs w:val="22"/>
                <w:lang w:val="en-US"/>
              </w:rPr>
              <w:t>CE</w:t>
            </w:r>
            <w:r w:rsidRPr="00CA77AD">
              <w:rPr>
                <w:rFonts w:ascii="Segoe UI" w:hAnsi="Segoe UI" w:cs="Segoe UI"/>
                <w:szCs w:val="22"/>
                <w:lang w:val="el-GR"/>
              </w:rPr>
              <w:t xml:space="preserve"> </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5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pStyle w:val="ListParagraph"/>
              <w:numPr>
                <w:ilvl w:val="0"/>
                <w:numId w:val="14"/>
              </w:numPr>
              <w:rPr>
                <w:rFonts w:ascii="Segoe UI" w:hAnsi="Segoe UI" w:cs="Segoe UI"/>
                <w:szCs w:val="22"/>
                <w:lang w:val="el-GR"/>
              </w:rPr>
            </w:pPr>
            <w:r w:rsidRPr="00CA77AD">
              <w:rPr>
                <w:rFonts w:ascii="Segoe UI" w:hAnsi="Segoe UI" w:cs="Segoe UI"/>
                <w:szCs w:val="22"/>
                <w:lang w:val="el-GR"/>
              </w:rPr>
              <w:t>Ο προμηθευτής να διαθέτει εξουσιοδότηση από τον οίκο για το διαγωνισμό</w:t>
            </w:r>
          </w:p>
        </w:tc>
        <w:tc>
          <w:tcPr>
            <w:tcW w:w="956"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390"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Τμήμα Ιατρικής Εργαστήριο Υποβοηθούμενης Αναπαραγωγής</w:t>
            </w:r>
          </w:p>
        </w:tc>
        <w:tc>
          <w:tcPr>
            <w:tcW w:w="3390"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Ιωάννης Γεωργίου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2651007822</w:t>
            </w:r>
          </w:p>
        </w:tc>
      </w:tr>
    </w:tbl>
    <w:p w:rsidR="001C7278" w:rsidRPr="00CA77AD" w:rsidRDefault="001C7278" w:rsidP="001C7278">
      <w:pPr>
        <w:rPr>
          <w:rFonts w:ascii="Segoe UI" w:hAnsi="Segoe UI" w:cs="Segoe UI"/>
          <w:szCs w:val="22"/>
          <w:lang w:val="el-GR"/>
        </w:rPr>
      </w:pPr>
    </w:p>
    <w:tbl>
      <w:tblPr>
        <w:tblW w:w="10369" w:type="dxa"/>
        <w:tblInd w:w="108" w:type="dxa"/>
        <w:tblLayout w:type="fixed"/>
        <w:tblLook w:val="0000"/>
      </w:tblPr>
      <w:tblGrid>
        <w:gridCol w:w="1572"/>
        <w:gridCol w:w="3260"/>
        <w:gridCol w:w="3390"/>
        <w:gridCol w:w="11"/>
        <w:gridCol w:w="945"/>
        <w:gridCol w:w="1170"/>
        <w:gridCol w:w="21"/>
      </w:tblGrid>
      <w:tr w:rsidR="001C7278" w:rsidRPr="00CA77AD" w:rsidTr="00F71C30">
        <w:trPr>
          <w:trHeight w:val="60"/>
        </w:trPr>
        <w:tc>
          <w:tcPr>
            <w:tcW w:w="1572" w:type="dxa"/>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r w:rsidRPr="00CA77AD">
              <w:rPr>
                <w:rFonts w:ascii="Segoe UI" w:hAnsi="Segoe UI" w:cs="Segoe UI"/>
                <w:b/>
                <w:szCs w:val="22"/>
              </w:rPr>
              <w:lastRenderedPageBreak/>
              <w:t xml:space="preserve">ΑΑ </w:t>
            </w:r>
            <w:proofErr w:type="spellStart"/>
            <w:r w:rsidRPr="00CA77AD">
              <w:rPr>
                <w:rFonts w:ascii="Segoe UI" w:hAnsi="Segoe UI" w:cs="Segoe UI"/>
                <w:b/>
                <w:szCs w:val="22"/>
              </w:rPr>
              <w:t>Είδους</w:t>
            </w:r>
            <w:proofErr w:type="spellEnd"/>
          </w:p>
        </w:tc>
        <w:tc>
          <w:tcPr>
            <w:tcW w:w="6650"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Σύντομη</w:t>
            </w:r>
            <w:proofErr w:type="spellEnd"/>
            <w:r w:rsidRPr="00CA77AD">
              <w:rPr>
                <w:rFonts w:ascii="Segoe UI" w:hAnsi="Segoe UI" w:cs="Segoe UI"/>
                <w:b/>
                <w:szCs w:val="22"/>
              </w:rPr>
              <w:t xml:space="preserve"> </w:t>
            </w:r>
            <w:proofErr w:type="spellStart"/>
            <w:r w:rsidRPr="00CA77AD">
              <w:rPr>
                <w:rFonts w:ascii="Segoe UI" w:hAnsi="Segoe UI" w:cs="Segoe UI"/>
                <w:b/>
                <w:szCs w:val="22"/>
              </w:rPr>
              <w:t>Περιγραφή</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Μον</w:t>
            </w:r>
            <w:proofErr w:type="spellEnd"/>
            <w:r w:rsidRPr="00CA77AD">
              <w:rPr>
                <w:rFonts w:ascii="Segoe UI" w:hAnsi="Segoe UI" w:cs="Segoe UI"/>
                <w:b/>
                <w:szCs w:val="22"/>
              </w:rPr>
              <w:t xml:space="preserve">. </w:t>
            </w:r>
            <w:proofErr w:type="spellStart"/>
            <w:r w:rsidRPr="00CA77AD">
              <w:rPr>
                <w:rFonts w:ascii="Segoe UI" w:hAnsi="Segoe UI" w:cs="Segoe UI"/>
                <w:b/>
                <w:szCs w:val="22"/>
              </w:rPr>
              <w:t>Μετρ</w:t>
            </w:r>
            <w:proofErr w:type="spellEnd"/>
            <w:r w:rsidRPr="00CA77AD">
              <w:rPr>
                <w:rFonts w:ascii="Segoe UI" w:hAnsi="Segoe UI" w:cs="Segoe UI"/>
                <w:b/>
                <w:szCs w:val="22"/>
              </w:rPr>
              <w:t>.</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Πλήθος</w:t>
            </w:r>
            <w:proofErr w:type="spellEnd"/>
          </w:p>
        </w:tc>
      </w:tr>
      <w:tr w:rsidR="001C7278" w:rsidRPr="00CA77AD" w:rsidTr="00F71C30">
        <w:trPr>
          <w:trHeight w:val="405"/>
        </w:trPr>
        <w:tc>
          <w:tcPr>
            <w:tcW w:w="1572" w:type="dxa"/>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2</w:t>
            </w:r>
          </w:p>
        </w:tc>
        <w:tc>
          <w:tcPr>
            <w:tcW w:w="6650"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 xml:space="preserve">Δεξαμενή παροχής υγρού αζώτου </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ΤΜΧ</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1</w:t>
            </w:r>
          </w:p>
        </w:tc>
      </w:tr>
      <w:tr w:rsidR="001C7278" w:rsidRPr="00CA77AD" w:rsidTr="00F71C30">
        <w:trPr>
          <w:gridAfter w:val="1"/>
          <w:wAfter w:w="21" w:type="dxa"/>
          <w:trHeight w:val="60"/>
        </w:trPr>
        <w:tc>
          <w:tcPr>
            <w:tcW w:w="8222" w:type="dxa"/>
            <w:gridSpan w:val="3"/>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Αναλυτικές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Τεχνικές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Προδιαγραφές</w:t>
            </w:r>
            <w:proofErr w:type="spellEnd"/>
            <w:r w:rsidRPr="00CA77AD">
              <w:rPr>
                <w:rFonts w:ascii="Segoe UI" w:hAnsi="Segoe UI" w:cs="Segoe UI"/>
                <w:b/>
                <w:szCs w:val="22"/>
              </w:rPr>
              <w:t xml:space="preserve"> </w:t>
            </w:r>
            <w:proofErr w:type="spellStart"/>
            <w:r w:rsidRPr="00CA77AD">
              <w:rPr>
                <w:rFonts w:ascii="Segoe UI" w:hAnsi="Segoe UI" w:cs="Segoe UI"/>
                <w:b/>
                <w:szCs w:val="22"/>
              </w:rPr>
              <w:t>Είδους</w:t>
            </w:r>
            <w:proofErr w:type="spellEnd"/>
          </w:p>
        </w:tc>
        <w:tc>
          <w:tcPr>
            <w:tcW w:w="956"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rPr>
            </w:pPr>
            <w:proofErr w:type="spellStart"/>
            <w:r w:rsidRPr="00CA77AD">
              <w:rPr>
                <w:rFonts w:ascii="Segoe UI" w:hAnsi="Segoe UI" w:cs="Segoe UI"/>
                <w:b/>
                <w:szCs w:val="22"/>
              </w:rPr>
              <w:t>Απαί-τηση</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rPr>
              <w:t>Απάντηση</w:t>
            </w:r>
            <w:proofErr w:type="spellEnd"/>
          </w:p>
        </w:tc>
      </w:tr>
      <w:tr w:rsidR="001C7278" w:rsidRPr="00CA77AD" w:rsidTr="00F71C30">
        <w:trPr>
          <w:gridAfter w:val="1"/>
          <w:wAfter w:w="21" w:type="dxa"/>
          <w:trHeight w:val="479"/>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Η δεξαμενή να έχει χωρητικότητα τουλάχιστον 50</w:t>
            </w:r>
            <w:proofErr w:type="spellStart"/>
            <w:r w:rsidRPr="00CA77AD">
              <w:rPr>
                <w:rFonts w:ascii="Segoe UI" w:hAnsi="Segoe UI" w:cs="Segoe UI"/>
                <w:szCs w:val="22"/>
                <w:lang w:val="en-US"/>
              </w:rPr>
              <w:t>lt</w:t>
            </w:r>
            <w:proofErr w:type="spellEnd"/>
            <w:r w:rsidRPr="00CA77AD">
              <w:rPr>
                <w:rFonts w:ascii="Segoe UI" w:hAnsi="Segoe UI" w:cs="Segoe UI"/>
                <w:szCs w:val="22"/>
                <w:lang w:val="el-GR"/>
              </w:rPr>
              <w:t xml:space="preserve"> </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r w:rsidRPr="00CA77AD">
              <w:rPr>
                <w:rFonts w:ascii="Segoe UI" w:hAnsi="Segoe UI" w:cs="Segoe UI"/>
                <w:szCs w:val="22"/>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rPr>
            </w:pPr>
          </w:p>
        </w:tc>
      </w:tr>
      <w:tr w:rsidR="001C7278" w:rsidRPr="00CA77AD" w:rsidTr="00F71C30">
        <w:trPr>
          <w:gridAfter w:val="1"/>
          <w:wAfter w:w="21" w:type="dxa"/>
          <w:trHeight w:val="429"/>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Να είναι κατασκευασμένη από ανοξείδωτο ατσάλι</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393"/>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Να είναι χαμηλής πίεσης μέγιστο 22</w:t>
            </w:r>
            <w:r w:rsidRPr="00CA77AD">
              <w:rPr>
                <w:rFonts w:ascii="Segoe UI" w:hAnsi="Segoe UI" w:cs="Segoe UI"/>
                <w:szCs w:val="22"/>
                <w:lang w:val="en-US"/>
              </w:rPr>
              <w:t>psi</w:t>
            </w:r>
            <w:r w:rsidRPr="00CA77AD">
              <w:rPr>
                <w:rFonts w:ascii="Segoe UI" w:hAnsi="Segoe UI" w:cs="Segoe UI"/>
                <w:szCs w:val="22"/>
                <w:lang w:val="el-GR"/>
              </w:rPr>
              <w:t xml:space="preserve">  </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414"/>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Ο ρυθμός στατικής εξάτμισης να είναι μέγιστο 2% τη μέρα</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434"/>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Οι διαστάσεις της να είναι μέγιστο διάμετρος 70</w:t>
            </w:r>
            <w:r w:rsidRPr="00CA77AD">
              <w:rPr>
                <w:rFonts w:ascii="Segoe UI" w:hAnsi="Segoe UI" w:cs="Segoe UI"/>
                <w:szCs w:val="22"/>
                <w:lang w:val="en-US"/>
              </w:rPr>
              <w:t>cm</w:t>
            </w:r>
            <w:r w:rsidRPr="00CA77AD">
              <w:rPr>
                <w:rFonts w:ascii="Segoe UI" w:hAnsi="Segoe UI" w:cs="Segoe UI"/>
                <w:szCs w:val="22"/>
                <w:lang w:val="el-GR"/>
              </w:rPr>
              <w:t xml:space="preserve"> </w:t>
            </w:r>
            <w:r w:rsidRPr="00CA77AD">
              <w:rPr>
                <w:rFonts w:ascii="Segoe UI" w:hAnsi="Segoe UI" w:cs="Segoe UI"/>
                <w:szCs w:val="22"/>
                <w:lang w:val="en-US"/>
              </w:rPr>
              <w:t>X</w:t>
            </w:r>
            <w:r w:rsidRPr="00CA77AD">
              <w:rPr>
                <w:rFonts w:ascii="Segoe UI" w:hAnsi="Segoe UI" w:cs="Segoe UI"/>
                <w:szCs w:val="22"/>
                <w:lang w:val="el-GR"/>
              </w:rPr>
              <w:t xml:space="preserve"> ύψος 140</w:t>
            </w:r>
            <w:r w:rsidRPr="00CA77AD">
              <w:rPr>
                <w:rFonts w:ascii="Segoe UI" w:hAnsi="Segoe UI" w:cs="Segoe UI"/>
                <w:szCs w:val="22"/>
                <w:lang w:val="en-US"/>
              </w:rPr>
              <w:t>cm</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397"/>
        </w:trPr>
        <w:tc>
          <w:tcPr>
            <w:tcW w:w="8222" w:type="dxa"/>
            <w:gridSpan w:val="3"/>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1C7278">
            <w:pPr>
              <w:numPr>
                <w:ilvl w:val="0"/>
                <w:numId w:val="16"/>
              </w:numPr>
              <w:suppressAutoHyphens w:val="0"/>
              <w:spacing w:after="0"/>
              <w:ind w:left="426" w:hanging="426"/>
              <w:jc w:val="left"/>
              <w:rPr>
                <w:rFonts w:ascii="Segoe UI" w:hAnsi="Segoe UI" w:cs="Segoe UI"/>
                <w:szCs w:val="22"/>
                <w:lang w:val="el-GR"/>
              </w:rPr>
            </w:pPr>
            <w:r w:rsidRPr="00CA77AD">
              <w:rPr>
                <w:rFonts w:ascii="Segoe UI" w:hAnsi="Segoe UI" w:cs="Segoe UI"/>
                <w:szCs w:val="22"/>
                <w:lang w:val="el-GR"/>
              </w:rPr>
              <w:t xml:space="preserve">Ο προμηθευτής και ο κατασκευαστής να διαθέτουν </w:t>
            </w:r>
            <w:r w:rsidRPr="00CA77AD">
              <w:rPr>
                <w:rFonts w:ascii="Segoe UI" w:hAnsi="Segoe UI" w:cs="Segoe UI"/>
                <w:szCs w:val="22"/>
                <w:lang w:val="en-US"/>
              </w:rPr>
              <w:t>ISO</w:t>
            </w:r>
          </w:p>
        </w:tc>
        <w:tc>
          <w:tcPr>
            <w:tcW w:w="956"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ΝΑΙ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Χώρος Παράδοσης – Εγκατάστασης</w:t>
            </w:r>
          </w:p>
        </w:tc>
        <w:tc>
          <w:tcPr>
            <w:tcW w:w="3401" w:type="dxa"/>
            <w:gridSpan w:val="2"/>
            <w:tcBorders>
              <w:top w:val="single" w:sz="4" w:space="0" w:color="000000"/>
              <w:left w:val="single" w:sz="4" w:space="0" w:color="000000"/>
              <w:bottom w:val="single" w:sz="4" w:space="0" w:color="000000"/>
            </w:tcBorders>
            <w:shd w:val="clear" w:color="auto" w:fill="FFFF99"/>
            <w:vAlign w:val="center"/>
          </w:tcPr>
          <w:p w:rsidR="001C7278" w:rsidRPr="00CA77AD" w:rsidRDefault="001C7278" w:rsidP="00F71C30">
            <w:pPr>
              <w:spacing w:after="0"/>
              <w:jc w:val="center"/>
              <w:rPr>
                <w:rFonts w:ascii="Segoe UI" w:hAnsi="Segoe UI" w:cs="Segoe UI"/>
                <w:b/>
                <w:szCs w:val="22"/>
                <w:lang w:val="el-GR"/>
              </w:rPr>
            </w:pPr>
            <w:r w:rsidRPr="00CA77AD">
              <w:rPr>
                <w:rFonts w:ascii="Segoe UI" w:hAnsi="Segoe UI" w:cs="Segoe UI"/>
                <w:b/>
                <w:szCs w:val="22"/>
                <w:lang w:val="el-GR"/>
              </w:rPr>
              <w:t>Υπεύθυνος για Πληροφορίες</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C7278" w:rsidRPr="00CA77AD" w:rsidRDefault="001C7278" w:rsidP="00F71C30">
            <w:pPr>
              <w:spacing w:after="0"/>
              <w:jc w:val="center"/>
              <w:rPr>
                <w:rFonts w:ascii="Segoe UI" w:hAnsi="Segoe UI" w:cs="Segoe UI"/>
              </w:rPr>
            </w:pPr>
            <w:proofErr w:type="spellStart"/>
            <w:r w:rsidRPr="00CA77AD">
              <w:rPr>
                <w:rFonts w:ascii="Segoe UI" w:hAnsi="Segoe UI" w:cs="Segoe UI"/>
                <w:b/>
                <w:szCs w:val="22"/>
                <w:lang w:val="el-GR"/>
              </w:rPr>
              <w:t>Τηλ</w:t>
            </w:r>
            <w:proofErr w:type="spellEnd"/>
            <w:r w:rsidRPr="00CA77AD">
              <w:rPr>
                <w:rFonts w:ascii="Segoe UI" w:hAnsi="Segoe UI" w:cs="Segoe UI"/>
                <w:b/>
                <w:szCs w:val="22"/>
                <w:lang w:val="el-GR"/>
              </w:rPr>
              <w:t>. Υπευθύνου</w:t>
            </w:r>
          </w:p>
        </w:tc>
      </w:tr>
      <w:tr w:rsidR="001C7278" w:rsidRPr="00CA77AD" w:rsidTr="00F71C30">
        <w:trPr>
          <w:gridAfter w:val="1"/>
          <w:wAfter w:w="21" w:type="dxa"/>
          <w:trHeight w:val="60"/>
        </w:trPr>
        <w:tc>
          <w:tcPr>
            <w:tcW w:w="4832"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Τμήμα Ιατρικής Εργαστήριο Υποβοηθούμενης Αναπαραγωγής</w:t>
            </w:r>
          </w:p>
        </w:tc>
        <w:tc>
          <w:tcPr>
            <w:tcW w:w="3401" w:type="dxa"/>
            <w:gridSpan w:val="2"/>
            <w:tcBorders>
              <w:top w:val="single" w:sz="4" w:space="0" w:color="000000"/>
              <w:left w:val="single" w:sz="4" w:space="0" w:color="000000"/>
              <w:bottom w:val="single" w:sz="4" w:space="0" w:color="000000"/>
            </w:tcBorders>
            <w:shd w:val="clear" w:color="auto" w:fill="FFFFFF"/>
            <w:vAlign w:val="center"/>
          </w:tcPr>
          <w:p w:rsidR="001C7278" w:rsidRPr="00CA77AD" w:rsidRDefault="001C7278" w:rsidP="00F71C30">
            <w:pPr>
              <w:spacing w:after="0"/>
              <w:jc w:val="center"/>
              <w:rPr>
                <w:rFonts w:ascii="Segoe UI" w:hAnsi="Segoe UI" w:cs="Segoe UI"/>
                <w:szCs w:val="22"/>
                <w:lang w:val="el-GR"/>
              </w:rPr>
            </w:pPr>
            <w:r w:rsidRPr="00CA77AD">
              <w:rPr>
                <w:rFonts w:ascii="Segoe UI" w:hAnsi="Segoe UI" w:cs="Segoe UI"/>
                <w:szCs w:val="22"/>
                <w:lang w:val="el-GR"/>
              </w:rPr>
              <w:t>Ιωάννης Γεωργίου</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278" w:rsidRPr="00CA77AD" w:rsidRDefault="001C7278" w:rsidP="00F71C30">
            <w:pPr>
              <w:spacing w:after="0"/>
              <w:jc w:val="center"/>
              <w:rPr>
                <w:rFonts w:ascii="Segoe UI" w:hAnsi="Segoe UI" w:cs="Segoe UI"/>
              </w:rPr>
            </w:pPr>
            <w:r w:rsidRPr="00CA77AD">
              <w:rPr>
                <w:rFonts w:ascii="Segoe UI" w:hAnsi="Segoe UI" w:cs="Segoe UI"/>
                <w:szCs w:val="22"/>
                <w:lang w:val="el-GR"/>
              </w:rPr>
              <w:t>2651007822</w:t>
            </w:r>
          </w:p>
        </w:tc>
      </w:tr>
    </w:tbl>
    <w:p w:rsidR="001C7278" w:rsidRDefault="001C7278" w:rsidP="001C7278">
      <w:pPr>
        <w:rPr>
          <w:rFonts w:ascii="Segoe UI" w:hAnsi="Segoe UI" w:cs="Segoe UI"/>
          <w:szCs w:val="22"/>
          <w:lang w:val="el-GR"/>
        </w:rPr>
      </w:pPr>
    </w:p>
    <w:p w:rsidR="00C7684E" w:rsidRDefault="00C7684E"/>
    <w:sectPr w:rsidR="00C7684E" w:rsidSect="001C72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8">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5">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7278"/>
    <w:rsid w:val="001C7278"/>
    <w:rsid w:val="008B75B3"/>
    <w:rsid w:val="00C76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78"/>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C7278"/>
    <w:pPr>
      <w:spacing w:after="200"/>
      <w:ind w:left="720"/>
    </w:pPr>
  </w:style>
  <w:style w:type="paragraph" w:styleId="a3">
    <w:name w:val="Body Text Indent"/>
    <w:basedOn w:val="a"/>
    <w:link w:val="Char"/>
    <w:rsid w:val="001C7278"/>
    <w:pPr>
      <w:ind w:firstLine="1134"/>
    </w:pPr>
    <w:rPr>
      <w:rFonts w:ascii="Arial" w:hAnsi="Arial" w:cs="Arial"/>
    </w:rPr>
  </w:style>
  <w:style w:type="character" w:customStyle="1" w:styleId="Char">
    <w:name w:val="Σώμα κείμενου με εσοχή Char"/>
    <w:basedOn w:val="a0"/>
    <w:link w:val="a3"/>
    <w:rsid w:val="001C7278"/>
    <w:rPr>
      <w:rFonts w:ascii="Arial" w:eastAsia="Times New Roman" w:hAnsi="Arial" w:cs="Arial"/>
      <w:szCs w:val="24"/>
      <w:lang w:val="en-GB" w:eastAsia="ar-SA"/>
    </w:rPr>
  </w:style>
  <w:style w:type="paragraph" w:customStyle="1" w:styleId="normalwithoutspacing">
    <w:name w:val="normal_without_spacing"/>
    <w:basedOn w:val="a"/>
    <w:rsid w:val="001C7278"/>
    <w:pPr>
      <w:spacing w:after="60"/>
    </w:pPr>
    <w:rPr>
      <w:lang w:val="el-GR"/>
    </w:rPr>
  </w:style>
  <w:style w:type="paragraph" w:customStyle="1" w:styleId="NoSpacing">
    <w:name w:val="No Spacing"/>
    <w:rsid w:val="001C7278"/>
    <w:pPr>
      <w:suppressAutoHyphens/>
      <w:spacing w:after="0" w:line="240" w:lineRule="auto"/>
      <w:jc w:val="both"/>
    </w:pPr>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3316</Words>
  <Characters>17912</Characters>
  <Application>Microsoft Office Word</Application>
  <DocSecurity>0</DocSecurity>
  <Lines>149</Lines>
  <Paragraphs>42</Paragraphs>
  <ScaleCrop>false</ScaleCrop>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2019-02-19T09:57:00Z</dcterms:created>
  <dcterms:modified xsi:type="dcterms:W3CDTF">2019-02-19T09:58:00Z</dcterms:modified>
</cp:coreProperties>
</file>